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031" w:rsidRPr="00081CF0" w:rsidRDefault="004A2556" w:rsidP="00067D34">
      <w:pPr>
        <w:adjustRightInd/>
        <w:spacing w:before="0" w:after="0" w:line="360" w:lineRule="auto"/>
        <w:ind w:left="432"/>
        <w:jc w:val="left"/>
        <w:textAlignment w:val="auto"/>
        <w:rPr>
          <w:rFonts w:ascii="Calibri" w:eastAsia="宋体" w:hAnsi="Calibri"/>
          <w:spacing w:val="0"/>
          <w:sz w:val="21"/>
          <w:szCs w:val="21"/>
        </w:rPr>
      </w:pP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r>
        <w:rPr>
          <w:rFonts w:ascii="Calibri" w:eastAsia="宋体" w:hAnsi="Calibri"/>
          <w:spacing w:val="0"/>
          <w:sz w:val="21"/>
          <w:szCs w:val="21"/>
        </w:rPr>
        <w:tab/>
      </w:r>
    </w:p>
    <w:p w:rsidR="00854031" w:rsidRDefault="00854031" w:rsidP="00067D34">
      <w:pPr>
        <w:spacing w:line="360" w:lineRule="auto"/>
        <w:rPr>
          <w:rFonts w:ascii="仿宋_GB2312" w:eastAsia="仿宋_GB2312"/>
          <w:color w:val="000000"/>
          <w:spacing w:val="0"/>
        </w:rPr>
      </w:pPr>
    </w:p>
    <w:p w:rsidR="00854031" w:rsidRPr="00FF65FE" w:rsidRDefault="00FE205B" w:rsidP="00067D34">
      <w:pPr>
        <w:spacing w:line="360" w:lineRule="auto"/>
        <w:rPr>
          <w:rFonts w:ascii="仿宋_GB2312" w:eastAsia="仿宋_GB2312"/>
          <w:color w:val="000000"/>
          <w:spacing w:val="0"/>
        </w:rPr>
      </w:pPr>
      <w:r w:rsidRPr="00FF65FE">
        <w:rPr>
          <w:rFonts w:ascii="仿宋_GB2312" w:eastAsia="仿宋_GB2312" w:hint="eastAsia"/>
          <w:noProof/>
          <w:color w:val="000000"/>
          <w:spacing w:val="0"/>
        </w:rPr>
        <w:drawing>
          <wp:inline distT="0" distB="0" distL="0" distR="0">
            <wp:extent cx="1087120" cy="1017905"/>
            <wp:effectExtent l="0" t="0" r="0" b="0"/>
            <wp:docPr id="1" name="图片 1" descr="CEPREI 水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REI 水印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1017905"/>
                    </a:xfrm>
                    <a:prstGeom prst="rect">
                      <a:avLst/>
                    </a:prstGeom>
                    <a:noFill/>
                    <a:ln>
                      <a:noFill/>
                    </a:ln>
                  </pic:spPr>
                </pic:pic>
              </a:graphicData>
            </a:graphic>
          </wp:inline>
        </w:drawing>
      </w:r>
    </w:p>
    <w:p w:rsidR="00337D7E" w:rsidRPr="00FF65FE" w:rsidRDefault="00337D7E" w:rsidP="00067D34">
      <w:pPr>
        <w:spacing w:line="360" w:lineRule="auto"/>
        <w:rPr>
          <w:rFonts w:ascii="隶书" w:eastAsia="隶书"/>
          <w:spacing w:val="0"/>
          <w:sz w:val="72"/>
        </w:rPr>
      </w:pPr>
      <w:bookmarkStart w:id="0" w:name="_GoBack"/>
      <w:bookmarkEnd w:id="0"/>
    </w:p>
    <w:p w:rsidR="00854031" w:rsidRPr="00FF65FE" w:rsidRDefault="0045749B" w:rsidP="00067D34">
      <w:pPr>
        <w:spacing w:line="360" w:lineRule="auto"/>
        <w:rPr>
          <w:rFonts w:ascii="隶书" w:eastAsia="隶书"/>
          <w:spacing w:val="0"/>
          <w:sz w:val="72"/>
        </w:rPr>
      </w:pPr>
      <w:r w:rsidRPr="00FF65FE">
        <w:rPr>
          <w:rFonts w:ascii="隶书" w:eastAsia="隶书"/>
          <w:spacing w:val="0"/>
          <w:sz w:val="72"/>
        </w:rPr>
        <w:t>CCC</w:t>
      </w:r>
      <w:r w:rsidR="00605026" w:rsidRPr="00FF65FE">
        <w:rPr>
          <w:rFonts w:ascii="隶书" w:eastAsia="隶书" w:hint="eastAsia"/>
          <w:spacing w:val="0"/>
          <w:sz w:val="72"/>
        </w:rPr>
        <w:t>生产</w:t>
      </w:r>
      <w:r w:rsidR="00605026" w:rsidRPr="00FF65FE">
        <w:rPr>
          <w:rFonts w:ascii="隶书" w:eastAsia="隶书"/>
          <w:spacing w:val="0"/>
          <w:sz w:val="72"/>
        </w:rPr>
        <w:t>企业</w:t>
      </w:r>
      <w:r w:rsidRPr="00FF65FE">
        <w:rPr>
          <w:rFonts w:ascii="隶书" w:eastAsia="隶书"/>
          <w:spacing w:val="0"/>
          <w:sz w:val="72"/>
        </w:rPr>
        <w:t>自查</w:t>
      </w:r>
      <w:r w:rsidR="0062148C" w:rsidRPr="00FF65FE">
        <w:rPr>
          <w:rFonts w:ascii="隶书" w:eastAsia="隶书" w:hint="eastAsia"/>
          <w:spacing w:val="0"/>
          <w:sz w:val="72"/>
        </w:rPr>
        <w:t>/调查</w:t>
      </w:r>
      <w:r w:rsidR="00854031" w:rsidRPr="00FF65FE">
        <w:rPr>
          <w:rFonts w:ascii="隶书" w:eastAsia="隶书" w:hint="eastAsia"/>
          <w:spacing w:val="0"/>
          <w:sz w:val="72"/>
        </w:rPr>
        <w:t>表</w:t>
      </w:r>
    </w:p>
    <w:tbl>
      <w:tblPr>
        <w:tblW w:w="0" w:type="auto"/>
        <w:tblLook w:val="04A0" w:firstRow="1" w:lastRow="0" w:firstColumn="1" w:lastColumn="0" w:noHBand="0" w:noVBand="1"/>
      </w:tblPr>
      <w:tblGrid>
        <w:gridCol w:w="3369"/>
        <w:gridCol w:w="4961"/>
      </w:tblGrid>
      <w:tr w:rsidR="004278BB" w:rsidRPr="00FF65FE" w:rsidTr="00081CF0">
        <w:tc>
          <w:tcPr>
            <w:tcW w:w="3369" w:type="dxa"/>
            <w:shd w:val="clear" w:color="auto" w:fill="auto"/>
          </w:tcPr>
          <w:p w:rsidR="0051423B" w:rsidRPr="00FF65FE" w:rsidRDefault="0051423B" w:rsidP="00067D34">
            <w:pPr>
              <w:spacing w:line="360" w:lineRule="auto"/>
              <w:jc w:val="left"/>
              <w:rPr>
                <w:rFonts w:ascii="宋体" w:eastAsia="宋体" w:hAnsi="宋体"/>
                <w:dstrike/>
                <w:spacing w:val="0"/>
                <w:sz w:val="24"/>
              </w:rPr>
            </w:pPr>
            <w:r w:rsidRPr="00FF65FE">
              <w:rPr>
                <w:rFonts w:ascii="宋体" w:eastAsia="宋体" w:hAnsi="宋体" w:hint="eastAsia"/>
                <w:spacing w:val="0"/>
              </w:rPr>
              <w:t>认证委托人名称：</w:t>
            </w:r>
          </w:p>
        </w:tc>
        <w:tc>
          <w:tcPr>
            <w:tcW w:w="4961" w:type="dxa"/>
            <w:tcBorders>
              <w:bottom w:val="single" w:sz="4" w:space="0" w:color="auto"/>
            </w:tcBorders>
            <w:shd w:val="clear" w:color="auto" w:fill="auto"/>
          </w:tcPr>
          <w:p w:rsidR="0051423B" w:rsidRPr="00FF65FE" w:rsidRDefault="0051423B" w:rsidP="00067D34">
            <w:pPr>
              <w:spacing w:line="360" w:lineRule="auto"/>
              <w:jc w:val="left"/>
              <w:rPr>
                <w:rFonts w:ascii="宋体" w:eastAsia="宋体" w:hAnsi="宋体"/>
                <w:dstrike/>
                <w:spacing w:val="0"/>
                <w:sz w:val="24"/>
              </w:rPr>
            </w:pPr>
          </w:p>
        </w:tc>
      </w:tr>
    </w:tbl>
    <w:p w:rsidR="00854031" w:rsidRPr="00FF65FE" w:rsidRDefault="00854031" w:rsidP="00067D34">
      <w:pPr>
        <w:spacing w:line="360" w:lineRule="auto"/>
        <w:jc w:val="left"/>
        <w:rPr>
          <w:rFonts w:ascii="宋体" w:eastAsia="宋体" w:hAnsi="宋体"/>
          <w:dstrike/>
          <w:spacing w:val="0"/>
          <w:sz w:val="24"/>
        </w:rPr>
      </w:pPr>
    </w:p>
    <w:tbl>
      <w:tblPr>
        <w:tblW w:w="0" w:type="auto"/>
        <w:tblLook w:val="04A0" w:firstRow="1" w:lastRow="0" w:firstColumn="1" w:lastColumn="0" w:noHBand="0" w:noVBand="1"/>
      </w:tblPr>
      <w:tblGrid>
        <w:gridCol w:w="3369"/>
        <w:gridCol w:w="4961"/>
      </w:tblGrid>
      <w:tr w:rsidR="004278BB" w:rsidRPr="00FF65FE" w:rsidTr="00081CF0">
        <w:tc>
          <w:tcPr>
            <w:tcW w:w="3369" w:type="dxa"/>
            <w:shd w:val="clear" w:color="auto" w:fill="auto"/>
          </w:tcPr>
          <w:p w:rsidR="0051423B" w:rsidRPr="00FF65FE" w:rsidRDefault="0051423B" w:rsidP="00067D34">
            <w:pPr>
              <w:spacing w:line="360" w:lineRule="auto"/>
              <w:jc w:val="left"/>
              <w:rPr>
                <w:rFonts w:ascii="宋体" w:eastAsia="宋体" w:hAnsi="宋体"/>
                <w:dstrike/>
                <w:spacing w:val="0"/>
                <w:sz w:val="24"/>
              </w:rPr>
            </w:pPr>
            <w:r w:rsidRPr="00FF65FE">
              <w:rPr>
                <w:rFonts w:ascii="宋体" w:eastAsia="宋体" w:hAnsi="宋体" w:hint="eastAsia"/>
                <w:spacing w:val="0"/>
              </w:rPr>
              <w:t>生产者（制造商）名称：</w:t>
            </w:r>
          </w:p>
        </w:tc>
        <w:tc>
          <w:tcPr>
            <w:tcW w:w="4961" w:type="dxa"/>
            <w:tcBorders>
              <w:bottom w:val="single" w:sz="4" w:space="0" w:color="auto"/>
            </w:tcBorders>
            <w:shd w:val="clear" w:color="auto" w:fill="auto"/>
          </w:tcPr>
          <w:p w:rsidR="0051423B" w:rsidRPr="00FF65FE" w:rsidRDefault="0051423B" w:rsidP="00067D34">
            <w:pPr>
              <w:spacing w:line="360" w:lineRule="auto"/>
              <w:jc w:val="left"/>
              <w:rPr>
                <w:rFonts w:ascii="宋体" w:eastAsia="宋体" w:hAnsi="宋体"/>
                <w:dstrike/>
                <w:spacing w:val="0"/>
                <w:sz w:val="24"/>
              </w:rPr>
            </w:pPr>
          </w:p>
        </w:tc>
      </w:tr>
    </w:tbl>
    <w:p w:rsidR="0051423B" w:rsidRPr="00FF65FE" w:rsidRDefault="0051423B" w:rsidP="00067D34">
      <w:pPr>
        <w:spacing w:line="360" w:lineRule="auto"/>
        <w:jc w:val="left"/>
        <w:rPr>
          <w:rFonts w:ascii="宋体" w:eastAsia="宋体" w:hAnsi="宋体"/>
          <w:dstrike/>
          <w:spacing w:val="0"/>
          <w:sz w:val="24"/>
        </w:rPr>
      </w:pPr>
    </w:p>
    <w:tbl>
      <w:tblPr>
        <w:tblW w:w="0" w:type="auto"/>
        <w:tblLook w:val="04A0" w:firstRow="1" w:lastRow="0" w:firstColumn="1" w:lastColumn="0" w:noHBand="0" w:noVBand="1"/>
      </w:tblPr>
      <w:tblGrid>
        <w:gridCol w:w="3369"/>
        <w:gridCol w:w="4961"/>
      </w:tblGrid>
      <w:tr w:rsidR="004278BB" w:rsidRPr="00FF65FE" w:rsidTr="00081CF0">
        <w:tc>
          <w:tcPr>
            <w:tcW w:w="3369" w:type="dxa"/>
            <w:shd w:val="clear" w:color="auto" w:fill="auto"/>
          </w:tcPr>
          <w:p w:rsidR="0051423B" w:rsidRPr="00FF65FE" w:rsidRDefault="0051423B" w:rsidP="00067D34">
            <w:pPr>
              <w:spacing w:line="360" w:lineRule="auto"/>
              <w:jc w:val="left"/>
              <w:rPr>
                <w:rFonts w:ascii="宋体" w:eastAsia="宋体" w:hAnsi="宋体"/>
                <w:dstrike/>
                <w:spacing w:val="0"/>
                <w:sz w:val="24"/>
              </w:rPr>
            </w:pPr>
            <w:r w:rsidRPr="00FF65FE">
              <w:rPr>
                <w:rFonts w:ascii="宋体" w:eastAsia="宋体" w:hAnsi="宋体" w:hint="eastAsia"/>
                <w:spacing w:val="0"/>
              </w:rPr>
              <w:t>生产企业（工厂）名称：</w:t>
            </w:r>
            <w:r w:rsidRPr="00FF65FE">
              <w:rPr>
                <w:rFonts w:ascii="宋体" w:eastAsia="宋体" w:hAnsi="宋体"/>
                <w:dstrike/>
                <w:spacing w:val="0"/>
                <w:sz w:val="24"/>
              </w:rPr>
              <w:t xml:space="preserve"> </w:t>
            </w:r>
          </w:p>
        </w:tc>
        <w:tc>
          <w:tcPr>
            <w:tcW w:w="4961" w:type="dxa"/>
            <w:tcBorders>
              <w:bottom w:val="single" w:sz="4" w:space="0" w:color="auto"/>
            </w:tcBorders>
            <w:shd w:val="clear" w:color="auto" w:fill="auto"/>
          </w:tcPr>
          <w:p w:rsidR="0051423B" w:rsidRPr="00FF65FE" w:rsidRDefault="0051423B" w:rsidP="00067D34">
            <w:pPr>
              <w:spacing w:line="360" w:lineRule="auto"/>
              <w:jc w:val="left"/>
              <w:rPr>
                <w:rFonts w:ascii="宋体" w:eastAsia="宋体" w:hAnsi="宋体"/>
                <w:dstrike/>
                <w:spacing w:val="0"/>
                <w:sz w:val="24"/>
              </w:rPr>
            </w:pPr>
          </w:p>
        </w:tc>
      </w:tr>
    </w:tbl>
    <w:p w:rsidR="00854031" w:rsidRPr="00FF65FE" w:rsidRDefault="00854031" w:rsidP="00067D34">
      <w:pPr>
        <w:tabs>
          <w:tab w:val="left" w:pos="780"/>
          <w:tab w:val="center" w:pos="4819"/>
        </w:tabs>
        <w:spacing w:line="360" w:lineRule="auto"/>
        <w:jc w:val="left"/>
        <w:rPr>
          <w:rFonts w:ascii="宋体" w:eastAsia="宋体" w:hAnsi="宋体"/>
          <w:sz w:val="21"/>
          <w:szCs w:val="21"/>
        </w:rPr>
      </w:pPr>
    </w:p>
    <w:p w:rsidR="00337D7E" w:rsidRPr="00FF65FE" w:rsidRDefault="00337D7E" w:rsidP="00067D34">
      <w:pPr>
        <w:tabs>
          <w:tab w:val="left" w:pos="780"/>
          <w:tab w:val="center" w:pos="4819"/>
        </w:tabs>
        <w:spacing w:line="360" w:lineRule="auto"/>
        <w:jc w:val="left"/>
        <w:rPr>
          <w:rFonts w:ascii="宋体" w:eastAsia="宋体" w:hAnsi="宋体"/>
          <w:sz w:val="21"/>
          <w:szCs w:val="21"/>
        </w:rPr>
      </w:pPr>
    </w:p>
    <w:p w:rsidR="00337D7E" w:rsidRPr="00FF65FE" w:rsidRDefault="00337D7E" w:rsidP="00067D34">
      <w:pPr>
        <w:tabs>
          <w:tab w:val="left" w:pos="780"/>
          <w:tab w:val="center" w:pos="4819"/>
        </w:tabs>
        <w:spacing w:line="360" w:lineRule="auto"/>
        <w:jc w:val="left"/>
        <w:rPr>
          <w:rFonts w:ascii="宋体" w:eastAsia="宋体" w:hAnsi="宋体"/>
          <w:sz w:val="21"/>
          <w:szCs w:val="21"/>
        </w:rPr>
      </w:pPr>
    </w:p>
    <w:p w:rsidR="00337D7E" w:rsidRPr="00FF65FE" w:rsidRDefault="00337D7E" w:rsidP="00067D34">
      <w:pPr>
        <w:spacing w:line="360" w:lineRule="auto"/>
        <w:rPr>
          <w:rFonts w:ascii="宋体" w:eastAsia="宋体" w:hAnsi="宋体"/>
          <w:sz w:val="21"/>
          <w:szCs w:val="21"/>
        </w:rPr>
      </w:pPr>
    </w:p>
    <w:p w:rsidR="00337D7E" w:rsidRPr="00FF65FE" w:rsidRDefault="00337D7E" w:rsidP="00337D7E">
      <w:pPr>
        <w:spacing w:line="360" w:lineRule="auto"/>
        <w:rPr>
          <w:rFonts w:ascii="隶书" w:eastAsia="隶书"/>
          <w:color w:val="000000"/>
          <w:spacing w:val="0"/>
        </w:rPr>
      </w:pPr>
      <w:r w:rsidRPr="00FF65FE">
        <w:rPr>
          <w:rFonts w:ascii="隶书" w:eastAsia="隶书" w:hint="eastAsia"/>
          <w:color w:val="000000"/>
          <w:spacing w:val="0"/>
          <w:sz w:val="52"/>
        </w:rPr>
        <w:t>广州赛宝认证中心服务有限公司</w:t>
      </w:r>
    </w:p>
    <w:p w:rsidR="00337D7E" w:rsidRPr="00FF65FE" w:rsidRDefault="00337D7E" w:rsidP="00067D34">
      <w:pPr>
        <w:spacing w:line="360" w:lineRule="auto"/>
        <w:rPr>
          <w:rFonts w:ascii="宋体" w:eastAsia="宋体" w:hAnsi="宋体"/>
          <w:sz w:val="21"/>
          <w:szCs w:val="21"/>
        </w:rPr>
        <w:sectPr w:rsidR="00337D7E" w:rsidRPr="00FF65FE" w:rsidSect="000648F2">
          <w:headerReference w:type="default" r:id="rId9"/>
          <w:footerReference w:type="default" r:id="rId10"/>
          <w:pgSz w:w="11907" w:h="16840"/>
          <w:pgMar w:top="1361" w:right="992" w:bottom="851" w:left="1276" w:header="851" w:footer="992" w:gutter="0"/>
          <w:cols w:space="425"/>
        </w:sectPr>
      </w:pPr>
    </w:p>
    <w:p w:rsidR="004A1478" w:rsidRPr="00FF65FE" w:rsidRDefault="004A1478" w:rsidP="00067D34">
      <w:pPr>
        <w:numPr>
          <w:ilvl w:val="0"/>
          <w:numId w:val="9"/>
        </w:numPr>
        <w:adjustRightInd/>
        <w:spacing w:before="0" w:after="0" w:line="360" w:lineRule="auto"/>
        <w:jc w:val="left"/>
        <w:textAlignment w:val="auto"/>
        <w:rPr>
          <w:rFonts w:ascii="Calibri" w:eastAsia="宋体" w:hAnsi="Calibri"/>
          <w:spacing w:val="0"/>
          <w:szCs w:val="21"/>
        </w:rPr>
      </w:pPr>
      <w:r w:rsidRPr="00FF65FE">
        <w:rPr>
          <w:rFonts w:ascii="Calibri" w:eastAsia="宋体" w:hAnsi="Calibri"/>
          <w:b/>
          <w:spacing w:val="0"/>
          <w:szCs w:val="21"/>
        </w:rPr>
        <w:lastRenderedPageBreak/>
        <w:t>企业基本信息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932"/>
        <w:gridCol w:w="5132"/>
      </w:tblGrid>
      <w:tr w:rsidR="000648F2" w:rsidRPr="00FF65FE" w:rsidTr="007A01F4">
        <w:trPr>
          <w:trHeight w:val="367"/>
        </w:trPr>
        <w:tc>
          <w:tcPr>
            <w:tcW w:w="4282" w:type="dxa"/>
            <w:shd w:val="pct5" w:color="auto" w:fill="auto"/>
          </w:tcPr>
          <w:p w:rsidR="000648F2" w:rsidRPr="00FF65FE" w:rsidRDefault="000648F2" w:rsidP="00067D34">
            <w:pPr>
              <w:adjustRightInd/>
              <w:spacing w:before="0" w:after="0" w:line="360" w:lineRule="auto"/>
              <w:textAlignment w:val="auto"/>
              <w:rPr>
                <w:rFonts w:ascii="Calibri" w:eastAsia="宋体" w:hAnsi="Calibri"/>
                <w:b/>
                <w:spacing w:val="0"/>
                <w:sz w:val="21"/>
                <w:szCs w:val="21"/>
              </w:rPr>
            </w:pPr>
            <w:r w:rsidRPr="00FF65FE">
              <w:rPr>
                <w:rFonts w:ascii="Calibri" w:eastAsia="宋体" w:hAnsi="Calibri" w:hint="eastAsia"/>
                <w:b/>
                <w:spacing w:val="0"/>
                <w:sz w:val="21"/>
                <w:szCs w:val="21"/>
              </w:rPr>
              <w:t>项目</w:t>
            </w:r>
          </w:p>
        </w:tc>
        <w:tc>
          <w:tcPr>
            <w:tcW w:w="4932" w:type="dxa"/>
            <w:shd w:val="pct5" w:color="auto" w:fill="auto"/>
          </w:tcPr>
          <w:p w:rsidR="000648F2" w:rsidRPr="00FF65FE" w:rsidRDefault="000648F2" w:rsidP="00067D34">
            <w:pPr>
              <w:adjustRightInd/>
              <w:spacing w:before="0" w:after="0" w:line="360" w:lineRule="auto"/>
              <w:textAlignment w:val="auto"/>
              <w:rPr>
                <w:rFonts w:ascii="Calibri" w:eastAsia="宋体" w:hAnsi="Calibri"/>
                <w:b/>
                <w:spacing w:val="0"/>
                <w:sz w:val="21"/>
                <w:szCs w:val="21"/>
              </w:rPr>
            </w:pPr>
            <w:r w:rsidRPr="00FF65FE">
              <w:rPr>
                <w:rFonts w:ascii="Calibri" w:eastAsia="宋体" w:hAnsi="Calibri" w:hint="eastAsia"/>
                <w:b/>
                <w:spacing w:val="0"/>
                <w:sz w:val="21"/>
                <w:szCs w:val="21"/>
              </w:rPr>
              <w:t>内容</w:t>
            </w:r>
          </w:p>
        </w:tc>
        <w:tc>
          <w:tcPr>
            <w:tcW w:w="5132" w:type="dxa"/>
            <w:shd w:val="pct5" w:color="auto" w:fill="auto"/>
          </w:tcPr>
          <w:p w:rsidR="000648F2" w:rsidRPr="00FF65FE" w:rsidRDefault="000648F2" w:rsidP="00067D34">
            <w:pPr>
              <w:adjustRightInd/>
              <w:spacing w:before="0" w:after="0" w:line="360" w:lineRule="auto"/>
              <w:textAlignment w:val="auto"/>
              <w:rPr>
                <w:rFonts w:ascii="Calibri" w:eastAsia="宋体" w:hAnsi="Calibri"/>
                <w:b/>
                <w:spacing w:val="0"/>
                <w:sz w:val="21"/>
                <w:szCs w:val="21"/>
              </w:rPr>
            </w:pPr>
            <w:r w:rsidRPr="00FF65FE">
              <w:rPr>
                <w:rFonts w:ascii="Calibri" w:eastAsia="宋体" w:hAnsi="Calibri" w:hint="eastAsia"/>
                <w:b/>
                <w:spacing w:val="0"/>
                <w:sz w:val="21"/>
                <w:szCs w:val="21"/>
              </w:rPr>
              <w:t>备注</w:t>
            </w:r>
          </w:p>
        </w:tc>
      </w:tr>
      <w:tr w:rsidR="001C7595" w:rsidRPr="00FF65FE" w:rsidTr="007A01F4">
        <w:tc>
          <w:tcPr>
            <w:tcW w:w="428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t>生产企业注册名称</w:t>
            </w:r>
          </w:p>
        </w:tc>
        <w:tc>
          <w:tcPr>
            <w:tcW w:w="493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p>
        </w:tc>
        <w:tc>
          <w:tcPr>
            <w:tcW w:w="513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p>
        </w:tc>
      </w:tr>
      <w:tr w:rsidR="001C7595" w:rsidRPr="00FF65FE" w:rsidTr="007A01F4">
        <w:tc>
          <w:tcPr>
            <w:tcW w:w="428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t>生产企业注册地址</w:t>
            </w:r>
          </w:p>
        </w:tc>
        <w:tc>
          <w:tcPr>
            <w:tcW w:w="493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p>
        </w:tc>
        <w:tc>
          <w:tcPr>
            <w:tcW w:w="513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p>
        </w:tc>
      </w:tr>
      <w:tr w:rsidR="0075219F" w:rsidRPr="00FF65FE" w:rsidTr="007A01F4">
        <w:tc>
          <w:tcPr>
            <w:tcW w:w="4282" w:type="dxa"/>
            <w:shd w:val="clear" w:color="auto" w:fill="auto"/>
          </w:tcPr>
          <w:p w:rsidR="0075219F" w:rsidRPr="00FF65FE" w:rsidRDefault="0022623D"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生产</w:t>
            </w:r>
            <w:r w:rsidR="0005719D" w:rsidRPr="00FF65FE">
              <w:rPr>
                <w:rFonts w:ascii="Calibri" w:eastAsia="宋体" w:hAnsi="Calibri"/>
                <w:spacing w:val="0"/>
                <w:sz w:val="21"/>
                <w:szCs w:val="21"/>
              </w:rPr>
              <w:t>企业实际</w:t>
            </w:r>
            <w:r w:rsidR="0005719D" w:rsidRPr="00FF65FE">
              <w:rPr>
                <w:rFonts w:ascii="Calibri" w:eastAsia="宋体" w:hAnsi="Calibri" w:hint="eastAsia"/>
                <w:spacing w:val="0"/>
                <w:sz w:val="21"/>
                <w:szCs w:val="21"/>
              </w:rPr>
              <w:t>运营</w:t>
            </w:r>
            <w:r w:rsidRPr="00FF65FE">
              <w:rPr>
                <w:rFonts w:ascii="Calibri" w:eastAsia="宋体" w:hAnsi="Calibri"/>
                <w:spacing w:val="0"/>
                <w:sz w:val="21"/>
                <w:szCs w:val="21"/>
              </w:rPr>
              <w:t>地址</w:t>
            </w:r>
          </w:p>
        </w:tc>
        <w:tc>
          <w:tcPr>
            <w:tcW w:w="4932" w:type="dxa"/>
            <w:shd w:val="clear" w:color="auto" w:fill="auto"/>
          </w:tcPr>
          <w:p w:rsidR="0075219F" w:rsidRPr="00FF65FE" w:rsidRDefault="0075219F" w:rsidP="00067D34">
            <w:pPr>
              <w:adjustRightInd/>
              <w:spacing w:before="0" w:after="0" w:line="360" w:lineRule="auto"/>
              <w:jc w:val="left"/>
              <w:textAlignment w:val="auto"/>
              <w:rPr>
                <w:rFonts w:ascii="Calibri" w:eastAsia="宋体" w:hAnsi="Calibri"/>
                <w:spacing w:val="0"/>
                <w:sz w:val="21"/>
                <w:szCs w:val="21"/>
              </w:rPr>
            </w:pPr>
          </w:p>
        </w:tc>
        <w:tc>
          <w:tcPr>
            <w:tcW w:w="5132" w:type="dxa"/>
            <w:shd w:val="clear" w:color="auto" w:fill="auto"/>
          </w:tcPr>
          <w:p w:rsidR="0075219F" w:rsidRPr="00FF65FE" w:rsidRDefault="00605026"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生产</w:t>
            </w:r>
            <w:r w:rsidRPr="00FF65FE">
              <w:rPr>
                <w:rFonts w:ascii="Calibri" w:eastAsia="宋体" w:hAnsi="Calibri"/>
                <w:spacing w:val="0"/>
                <w:sz w:val="21"/>
                <w:szCs w:val="21"/>
              </w:rPr>
              <w:t>企业</w:t>
            </w:r>
            <w:r w:rsidR="003F1AF7" w:rsidRPr="00FF65FE">
              <w:rPr>
                <w:rFonts w:ascii="Calibri" w:eastAsia="宋体" w:hAnsi="Calibri" w:hint="eastAsia"/>
                <w:spacing w:val="0"/>
                <w:sz w:val="21"/>
                <w:szCs w:val="21"/>
              </w:rPr>
              <w:t>实际</w:t>
            </w:r>
            <w:r w:rsidR="003F1AF7" w:rsidRPr="00FF65FE">
              <w:rPr>
                <w:rFonts w:ascii="Calibri" w:eastAsia="宋体" w:hAnsi="Calibri"/>
                <w:spacing w:val="0"/>
                <w:sz w:val="21"/>
                <w:szCs w:val="21"/>
              </w:rPr>
              <w:t>运营地址按实际填写</w:t>
            </w:r>
            <w:r w:rsidR="003F1AF7" w:rsidRPr="00FF65FE">
              <w:rPr>
                <w:rFonts w:ascii="Calibri" w:eastAsia="宋体" w:hAnsi="Calibri"/>
                <w:spacing w:val="0"/>
                <w:sz w:val="21"/>
                <w:szCs w:val="21"/>
              </w:rPr>
              <w:t>(</w:t>
            </w:r>
            <w:r w:rsidR="003F1AF7" w:rsidRPr="00FF65FE">
              <w:rPr>
                <w:rFonts w:ascii="Calibri" w:eastAsia="宋体" w:hAnsi="Calibri" w:hint="eastAsia"/>
                <w:spacing w:val="0"/>
                <w:sz w:val="21"/>
                <w:szCs w:val="21"/>
              </w:rPr>
              <w:t>如</w:t>
            </w:r>
            <w:r w:rsidR="003F1AF7" w:rsidRPr="00FF65FE">
              <w:rPr>
                <w:rFonts w:ascii="Calibri" w:eastAsia="宋体" w:hAnsi="Calibri"/>
                <w:spacing w:val="0"/>
                <w:sz w:val="21"/>
                <w:szCs w:val="21"/>
              </w:rPr>
              <w:t>与注册地址不同</w:t>
            </w:r>
            <w:r w:rsidR="003F1AF7" w:rsidRPr="00FF65FE">
              <w:rPr>
                <w:rFonts w:ascii="Calibri" w:eastAsia="宋体" w:hAnsi="Calibri" w:hint="eastAsia"/>
                <w:spacing w:val="0"/>
                <w:sz w:val="21"/>
                <w:szCs w:val="21"/>
              </w:rPr>
              <w:t>，</w:t>
            </w:r>
            <w:r w:rsidR="003F1AF7" w:rsidRPr="00FF65FE">
              <w:rPr>
                <w:rFonts w:ascii="Calibri" w:eastAsia="宋体" w:hAnsi="Calibri"/>
                <w:spacing w:val="0"/>
                <w:sz w:val="21"/>
                <w:szCs w:val="21"/>
              </w:rPr>
              <w:t>请详细描述</w:t>
            </w:r>
            <w:r w:rsidR="003F1AF7" w:rsidRPr="00FF65FE">
              <w:rPr>
                <w:rFonts w:ascii="Calibri" w:eastAsia="宋体" w:hAnsi="Calibri" w:hint="eastAsia"/>
                <w:spacing w:val="0"/>
                <w:sz w:val="21"/>
                <w:szCs w:val="21"/>
              </w:rPr>
              <w:t>)</w:t>
            </w:r>
            <w:r w:rsidR="003F1AF7" w:rsidRPr="00FF65FE">
              <w:rPr>
                <w:rFonts w:ascii="Calibri" w:eastAsia="宋体" w:hAnsi="Calibri"/>
                <w:spacing w:val="0"/>
                <w:sz w:val="21"/>
                <w:szCs w:val="21"/>
              </w:rPr>
              <w:t>。</w:t>
            </w:r>
            <w:r w:rsidR="003F1AF7" w:rsidRPr="00FF65FE">
              <w:rPr>
                <w:rFonts w:ascii="宋体" w:eastAsia="宋体" w:hAnsi="宋体" w:hint="eastAsia"/>
                <w:b/>
                <w:spacing w:val="0"/>
                <w:szCs w:val="21"/>
                <w:vertAlign w:val="superscript"/>
              </w:rPr>
              <w:t>注1</w:t>
            </w:r>
            <w:r w:rsidR="00A5666C" w:rsidRPr="00FF65FE">
              <w:rPr>
                <w:rFonts w:ascii="Calibri" w:eastAsia="宋体" w:hAnsi="Calibri" w:hint="eastAsia"/>
                <w:spacing w:val="0"/>
                <w:sz w:val="21"/>
                <w:szCs w:val="21"/>
              </w:rPr>
              <w:t>（</w:t>
            </w:r>
            <w:r w:rsidR="00A5666C" w:rsidRPr="00FF65FE">
              <w:rPr>
                <w:rFonts w:ascii="Calibri" w:eastAsia="宋体" w:hAnsi="Calibri" w:hint="eastAsia"/>
                <w:b/>
                <w:spacing w:val="0"/>
                <w:sz w:val="21"/>
                <w:szCs w:val="21"/>
              </w:rPr>
              <w:t>附录</w:t>
            </w:r>
            <w:r w:rsidR="00A5666C" w:rsidRPr="00FF65FE">
              <w:rPr>
                <w:rFonts w:ascii="Calibri" w:eastAsia="宋体" w:hAnsi="Calibri" w:hint="eastAsia"/>
                <w:b/>
                <w:spacing w:val="0"/>
                <w:sz w:val="21"/>
                <w:szCs w:val="21"/>
              </w:rPr>
              <w:t>1</w:t>
            </w:r>
            <w:r w:rsidR="00A5666C" w:rsidRPr="00FF65FE">
              <w:rPr>
                <w:rFonts w:ascii="Calibri" w:eastAsia="宋体" w:hAnsi="Calibri" w:hint="eastAsia"/>
                <w:b/>
                <w:spacing w:val="0"/>
                <w:sz w:val="21"/>
                <w:szCs w:val="21"/>
              </w:rPr>
              <w:t>：</w:t>
            </w:r>
            <w:r w:rsidRPr="00FF65FE">
              <w:rPr>
                <w:rFonts w:ascii="Calibri" w:eastAsia="宋体" w:hAnsi="Calibri" w:hint="eastAsia"/>
                <w:b/>
                <w:spacing w:val="0"/>
                <w:sz w:val="21"/>
                <w:szCs w:val="21"/>
              </w:rPr>
              <w:t>生产</w:t>
            </w:r>
            <w:r w:rsidRPr="00FF65FE">
              <w:rPr>
                <w:rFonts w:ascii="Calibri" w:eastAsia="宋体" w:hAnsi="Calibri"/>
                <w:b/>
                <w:spacing w:val="0"/>
                <w:sz w:val="21"/>
                <w:szCs w:val="21"/>
              </w:rPr>
              <w:t>企业</w:t>
            </w:r>
            <w:r w:rsidR="00A5666C" w:rsidRPr="00FF65FE">
              <w:rPr>
                <w:rFonts w:ascii="Calibri" w:eastAsia="宋体" w:hAnsi="Calibri" w:hint="eastAsia"/>
                <w:b/>
                <w:spacing w:val="0"/>
                <w:sz w:val="21"/>
                <w:szCs w:val="21"/>
              </w:rPr>
              <w:t>地址</w:t>
            </w:r>
            <w:r w:rsidR="00A5666C" w:rsidRPr="00FF65FE">
              <w:rPr>
                <w:rFonts w:ascii="Calibri" w:eastAsia="宋体" w:hAnsi="Calibri"/>
                <w:b/>
                <w:spacing w:val="0"/>
                <w:sz w:val="21"/>
                <w:szCs w:val="21"/>
              </w:rPr>
              <w:t>地图</w:t>
            </w:r>
            <w:r w:rsidR="00A5666C" w:rsidRPr="00FF65FE">
              <w:rPr>
                <w:rFonts w:ascii="Calibri" w:eastAsia="宋体" w:hAnsi="Calibri"/>
                <w:spacing w:val="0"/>
                <w:sz w:val="21"/>
                <w:szCs w:val="21"/>
              </w:rPr>
              <w:t>）</w:t>
            </w:r>
          </w:p>
        </w:tc>
      </w:tr>
      <w:tr w:rsidR="00B55533" w:rsidRPr="00FF65FE" w:rsidTr="007A01F4">
        <w:tc>
          <w:tcPr>
            <w:tcW w:w="428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t>生产企业</w:t>
            </w:r>
            <w:r w:rsidRPr="00FF65FE">
              <w:rPr>
                <w:rFonts w:ascii="Calibri" w:eastAsia="宋体" w:hAnsi="Calibri" w:hint="eastAsia"/>
                <w:spacing w:val="0"/>
                <w:sz w:val="21"/>
                <w:szCs w:val="21"/>
              </w:rPr>
              <w:t>认证联系</w:t>
            </w:r>
            <w:r w:rsidRPr="00FF65FE">
              <w:rPr>
                <w:rFonts w:ascii="Calibri" w:eastAsia="宋体" w:hAnsi="Calibri"/>
                <w:spacing w:val="0"/>
                <w:sz w:val="21"/>
                <w:szCs w:val="21"/>
              </w:rPr>
              <w:t>人</w:t>
            </w:r>
            <w:r w:rsidRPr="00FF65FE">
              <w:rPr>
                <w:rFonts w:ascii="Calibri" w:eastAsia="宋体" w:hAnsi="Calibri" w:hint="eastAsia"/>
                <w:spacing w:val="0"/>
                <w:sz w:val="21"/>
                <w:szCs w:val="21"/>
              </w:rPr>
              <w:t>姓名</w:t>
            </w:r>
          </w:p>
        </w:tc>
        <w:tc>
          <w:tcPr>
            <w:tcW w:w="493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p>
        </w:tc>
        <w:tc>
          <w:tcPr>
            <w:tcW w:w="513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p>
        </w:tc>
      </w:tr>
      <w:tr w:rsidR="001C7595" w:rsidRPr="00FF65FE" w:rsidTr="007A01F4">
        <w:tc>
          <w:tcPr>
            <w:tcW w:w="4282" w:type="dxa"/>
            <w:shd w:val="clear" w:color="auto" w:fill="auto"/>
          </w:tcPr>
          <w:p w:rsidR="001C7595" w:rsidRPr="00FF65FE" w:rsidRDefault="00465439"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t>生产企业</w:t>
            </w:r>
            <w:r w:rsidR="001C7595" w:rsidRPr="00FF65FE">
              <w:rPr>
                <w:rFonts w:ascii="Calibri" w:eastAsia="宋体" w:hAnsi="Calibri" w:hint="eastAsia"/>
                <w:spacing w:val="0"/>
                <w:sz w:val="21"/>
                <w:szCs w:val="21"/>
              </w:rPr>
              <w:t>认证联系</w:t>
            </w:r>
            <w:r w:rsidR="001C7595" w:rsidRPr="00FF65FE">
              <w:rPr>
                <w:rFonts w:ascii="Calibri" w:eastAsia="宋体" w:hAnsi="Calibri"/>
                <w:spacing w:val="0"/>
                <w:sz w:val="21"/>
                <w:szCs w:val="21"/>
              </w:rPr>
              <w:t>人</w:t>
            </w:r>
            <w:r w:rsidR="001C7595" w:rsidRPr="00FF65FE">
              <w:rPr>
                <w:rFonts w:ascii="Calibri" w:eastAsia="宋体" w:hAnsi="Calibri" w:hint="eastAsia"/>
                <w:spacing w:val="0"/>
                <w:sz w:val="21"/>
                <w:szCs w:val="21"/>
              </w:rPr>
              <w:t>电话</w:t>
            </w:r>
            <w:r w:rsidR="001C7595" w:rsidRPr="00FF65FE">
              <w:rPr>
                <w:rFonts w:ascii="Calibri" w:eastAsia="宋体" w:hAnsi="Calibri"/>
                <w:spacing w:val="0"/>
                <w:sz w:val="21"/>
                <w:szCs w:val="21"/>
              </w:rPr>
              <w:t>/</w:t>
            </w:r>
            <w:r w:rsidR="001C7595" w:rsidRPr="00FF65FE">
              <w:rPr>
                <w:rFonts w:ascii="Calibri" w:eastAsia="宋体" w:hAnsi="Calibri" w:hint="eastAsia"/>
                <w:spacing w:val="0"/>
                <w:sz w:val="21"/>
                <w:szCs w:val="21"/>
              </w:rPr>
              <w:t>邮箱</w:t>
            </w:r>
          </w:p>
        </w:tc>
        <w:tc>
          <w:tcPr>
            <w:tcW w:w="493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p>
        </w:tc>
        <w:tc>
          <w:tcPr>
            <w:tcW w:w="513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p>
        </w:tc>
      </w:tr>
      <w:tr w:rsidR="001C7595" w:rsidRPr="00FF65FE" w:rsidTr="007A01F4">
        <w:tc>
          <w:tcPr>
            <w:tcW w:w="4282" w:type="dxa"/>
            <w:shd w:val="clear" w:color="auto" w:fill="auto"/>
          </w:tcPr>
          <w:p w:rsidR="001C7595" w:rsidRPr="00FF65FE" w:rsidRDefault="004A1478"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t>生产企业员工总数</w:t>
            </w:r>
          </w:p>
        </w:tc>
        <w:tc>
          <w:tcPr>
            <w:tcW w:w="493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p>
        </w:tc>
        <w:tc>
          <w:tcPr>
            <w:tcW w:w="5132" w:type="dxa"/>
            <w:shd w:val="clear" w:color="auto" w:fill="auto"/>
          </w:tcPr>
          <w:p w:rsidR="001C7595" w:rsidRPr="00FF65FE" w:rsidRDefault="001C7595" w:rsidP="00067D34">
            <w:pPr>
              <w:adjustRightInd/>
              <w:spacing w:before="0" w:after="0" w:line="360" w:lineRule="auto"/>
              <w:jc w:val="left"/>
              <w:textAlignment w:val="auto"/>
              <w:rPr>
                <w:rFonts w:ascii="Calibri" w:eastAsia="宋体" w:hAnsi="Calibri"/>
                <w:spacing w:val="0"/>
                <w:sz w:val="21"/>
                <w:szCs w:val="21"/>
              </w:rPr>
            </w:pPr>
          </w:p>
        </w:tc>
      </w:tr>
      <w:tr w:rsidR="004A1478" w:rsidRPr="00FF65FE" w:rsidTr="007A01F4">
        <w:trPr>
          <w:trHeight w:val="70"/>
        </w:trPr>
        <w:tc>
          <w:tcPr>
            <w:tcW w:w="4282" w:type="dxa"/>
            <w:shd w:val="clear" w:color="auto" w:fill="auto"/>
          </w:tcPr>
          <w:p w:rsidR="004A1478" w:rsidRPr="00FF65FE" w:rsidRDefault="004A1478"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t>生产企业</w:t>
            </w:r>
            <w:r w:rsidR="0022623D" w:rsidRPr="00FF65FE">
              <w:rPr>
                <w:rFonts w:ascii="Calibri" w:eastAsia="宋体" w:hAnsi="Calibri" w:hint="eastAsia"/>
                <w:spacing w:val="0"/>
                <w:sz w:val="21"/>
                <w:szCs w:val="21"/>
              </w:rPr>
              <w:t>与</w:t>
            </w:r>
            <w:r w:rsidR="0022623D" w:rsidRPr="00FF65FE">
              <w:rPr>
                <w:rFonts w:ascii="Calibri" w:eastAsia="宋体" w:hAnsi="Calibri"/>
                <w:spacing w:val="0"/>
                <w:sz w:val="21"/>
                <w:szCs w:val="21"/>
              </w:rPr>
              <w:t>CCC</w:t>
            </w:r>
            <w:r w:rsidR="0022623D" w:rsidRPr="00FF65FE">
              <w:rPr>
                <w:rFonts w:ascii="Calibri" w:eastAsia="宋体" w:hAnsi="Calibri"/>
                <w:spacing w:val="0"/>
                <w:sz w:val="21"/>
                <w:szCs w:val="21"/>
              </w:rPr>
              <w:t>认证产品相关</w:t>
            </w:r>
            <w:r w:rsidR="0022623D" w:rsidRPr="00FF65FE">
              <w:rPr>
                <w:rFonts w:ascii="Calibri" w:eastAsia="宋体" w:hAnsi="Calibri" w:hint="eastAsia"/>
                <w:spacing w:val="0"/>
                <w:sz w:val="21"/>
                <w:szCs w:val="21"/>
              </w:rPr>
              <w:t>人数</w:t>
            </w:r>
          </w:p>
          <w:p w:rsidR="002D2F33" w:rsidRPr="00FF65FE" w:rsidRDefault="002D2F33"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w:t>
            </w:r>
            <w:r w:rsidRPr="00FF65FE">
              <w:rPr>
                <w:rFonts w:ascii="Calibri" w:eastAsia="宋体" w:hAnsi="Calibri"/>
                <w:spacing w:val="0"/>
                <w:sz w:val="21"/>
                <w:szCs w:val="21"/>
              </w:rPr>
              <w:t>与申证产品生产、管理有关的员工人数）</w:t>
            </w:r>
          </w:p>
        </w:tc>
        <w:tc>
          <w:tcPr>
            <w:tcW w:w="4932" w:type="dxa"/>
            <w:shd w:val="clear" w:color="auto" w:fill="auto"/>
          </w:tcPr>
          <w:p w:rsidR="004A1478" w:rsidRPr="00FF65FE" w:rsidRDefault="004A1478" w:rsidP="00067D34">
            <w:pPr>
              <w:adjustRightInd/>
              <w:spacing w:before="0" w:after="0" w:line="360" w:lineRule="auto"/>
              <w:jc w:val="left"/>
              <w:textAlignment w:val="auto"/>
              <w:rPr>
                <w:rFonts w:ascii="Calibri" w:eastAsia="宋体" w:hAnsi="Calibri"/>
                <w:spacing w:val="0"/>
                <w:sz w:val="21"/>
                <w:szCs w:val="21"/>
              </w:rPr>
            </w:pPr>
          </w:p>
        </w:tc>
        <w:tc>
          <w:tcPr>
            <w:tcW w:w="5132" w:type="dxa"/>
            <w:shd w:val="clear" w:color="auto" w:fill="auto"/>
          </w:tcPr>
          <w:p w:rsidR="004A1478" w:rsidRPr="00FF65FE" w:rsidRDefault="003931FC" w:rsidP="00067D34">
            <w:pPr>
              <w:adjustRightInd/>
              <w:spacing w:before="0" w:after="0" w:line="360" w:lineRule="auto"/>
              <w:ind w:firstLineChars="100" w:firstLine="210"/>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当与</w:t>
            </w:r>
            <w:r w:rsidRPr="00FF65FE">
              <w:rPr>
                <w:rFonts w:ascii="Calibri" w:eastAsia="宋体" w:hAnsi="Calibri"/>
                <w:spacing w:val="0"/>
                <w:sz w:val="21"/>
                <w:szCs w:val="21"/>
              </w:rPr>
              <w:t>CCC</w:t>
            </w:r>
            <w:r w:rsidRPr="00FF65FE">
              <w:rPr>
                <w:rFonts w:ascii="Calibri" w:eastAsia="宋体" w:hAnsi="Calibri"/>
                <w:spacing w:val="0"/>
                <w:sz w:val="21"/>
                <w:szCs w:val="21"/>
              </w:rPr>
              <w:t>认证产品相关人数与</w:t>
            </w:r>
            <w:r w:rsidRPr="00FF65FE">
              <w:rPr>
                <w:rFonts w:ascii="Calibri" w:eastAsia="宋体" w:hAnsi="Calibri" w:hint="eastAsia"/>
                <w:spacing w:val="0"/>
                <w:sz w:val="21"/>
                <w:szCs w:val="21"/>
              </w:rPr>
              <w:t>员工</w:t>
            </w:r>
            <w:r w:rsidRPr="00FF65FE">
              <w:rPr>
                <w:rFonts w:ascii="Calibri" w:eastAsia="宋体" w:hAnsi="Calibri"/>
                <w:spacing w:val="0"/>
                <w:sz w:val="21"/>
                <w:szCs w:val="21"/>
              </w:rPr>
              <w:t>总数不</w:t>
            </w:r>
            <w:r w:rsidRPr="00FF65FE">
              <w:rPr>
                <w:rFonts w:ascii="Calibri" w:eastAsia="宋体" w:hAnsi="Calibri" w:hint="eastAsia"/>
                <w:spacing w:val="0"/>
                <w:sz w:val="21"/>
                <w:szCs w:val="21"/>
              </w:rPr>
              <w:t>一致</w:t>
            </w:r>
            <w:r w:rsidRPr="00FF65FE">
              <w:rPr>
                <w:rFonts w:ascii="Calibri" w:eastAsia="宋体" w:hAnsi="Calibri"/>
                <w:spacing w:val="0"/>
                <w:sz w:val="21"/>
                <w:szCs w:val="21"/>
              </w:rPr>
              <w:t>时，请说明</w:t>
            </w:r>
            <w:r w:rsidRPr="00FF65FE">
              <w:rPr>
                <w:rFonts w:ascii="Calibri" w:eastAsia="宋体" w:hAnsi="Calibri" w:hint="eastAsia"/>
                <w:spacing w:val="0"/>
                <w:sz w:val="21"/>
                <w:szCs w:val="21"/>
              </w:rPr>
              <w:t>不相关</w:t>
            </w:r>
            <w:r w:rsidRPr="00FF65FE">
              <w:rPr>
                <w:rFonts w:ascii="Calibri" w:eastAsia="宋体" w:hAnsi="Calibri"/>
                <w:spacing w:val="0"/>
                <w:sz w:val="21"/>
                <w:szCs w:val="21"/>
              </w:rPr>
              <w:t>的人员的主要从事的工作。</w:t>
            </w:r>
          </w:p>
        </w:tc>
      </w:tr>
    </w:tbl>
    <w:p w:rsidR="000C5CA1" w:rsidRPr="00FF65FE" w:rsidRDefault="000C5CA1" w:rsidP="00067D34">
      <w:pPr>
        <w:adjustRightInd/>
        <w:spacing w:before="0" w:after="0" w:line="360" w:lineRule="auto"/>
        <w:ind w:firstLineChars="100" w:firstLine="210"/>
        <w:jc w:val="left"/>
        <w:textAlignment w:val="auto"/>
        <w:rPr>
          <w:rFonts w:ascii="Calibri" w:eastAsia="宋体" w:hAnsi="Calibri"/>
          <w:spacing w:val="0"/>
          <w:sz w:val="21"/>
          <w:szCs w:val="21"/>
        </w:rPr>
      </w:pPr>
    </w:p>
    <w:p w:rsidR="004103D0" w:rsidRPr="00FF65FE" w:rsidRDefault="00A23942" w:rsidP="00067D34">
      <w:pPr>
        <w:adjustRightInd/>
        <w:spacing w:before="0" w:after="0" w:line="360" w:lineRule="auto"/>
        <w:ind w:firstLineChars="100" w:firstLine="210"/>
        <w:jc w:val="left"/>
        <w:textAlignment w:val="auto"/>
        <w:rPr>
          <w:rFonts w:ascii="Calibri" w:eastAsia="宋体" w:hAnsi="Calibri"/>
          <w:spacing w:val="0"/>
          <w:sz w:val="21"/>
          <w:szCs w:val="21"/>
        </w:rPr>
      </w:pPr>
      <w:r w:rsidRPr="00FF65FE">
        <w:rPr>
          <w:rFonts w:ascii="Calibri" w:eastAsia="宋体" w:hAnsi="Calibri"/>
          <w:spacing w:val="0"/>
          <w:sz w:val="21"/>
          <w:szCs w:val="21"/>
        </w:rPr>
        <w:t>注</w:t>
      </w:r>
      <w:r w:rsidR="00221516" w:rsidRPr="00FF65FE">
        <w:rPr>
          <w:rFonts w:ascii="Calibri" w:eastAsia="宋体" w:hAnsi="Calibri" w:hint="eastAsia"/>
          <w:spacing w:val="0"/>
          <w:sz w:val="21"/>
          <w:szCs w:val="21"/>
        </w:rPr>
        <w:t>1</w:t>
      </w:r>
      <w:r w:rsidRPr="00FF65FE">
        <w:rPr>
          <w:rFonts w:ascii="Calibri" w:eastAsia="宋体" w:hAnsi="Calibri"/>
          <w:spacing w:val="0"/>
          <w:sz w:val="21"/>
          <w:szCs w:val="21"/>
        </w:rPr>
        <w:t>：</w:t>
      </w:r>
      <w:r w:rsidR="00605026" w:rsidRPr="00FF65FE">
        <w:rPr>
          <w:rFonts w:ascii="Calibri" w:eastAsia="宋体" w:hAnsi="Calibri" w:hint="eastAsia"/>
          <w:spacing w:val="0"/>
          <w:sz w:val="21"/>
          <w:szCs w:val="21"/>
        </w:rPr>
        <w:t>生产</w:t>
      </w:r>
      <w:r w:rsidR="00605026" w:rsidRPr="00FF65FE">
        <w:rPr>
          <w:rFonts w:ascii="Calibri" w:eastAsia="宋体" w:hAnsi="Calibri"/>
          <w:spacing w:val="0"/>
          <w:sz w:val="21"/>
          <w:szCs w:val="21"/>
        </w:rPr>
        <w:t>企业</w:t>
      </w:r>
      <w:r w:rsidR="003F1AF7" w:rsidRPr="00FF65FE">
        <w:rPr>
          <w:rFonts w:ascii="Calibri" w:eastAsia="宋体" w:hAnsi="Calibri" w:hint="eastAsia"/>
          <w:spacing w:val="0"/>
          <w:sz w:val="21"/>
          <w:szCs w:val="21"/>
        </w:rPr>
        <w:t>实际</w:t>
      </w:r>
      <w:r w:rsidR="003F1AF7" w:rsidRPr="00FF65FE">
        <w:rPr>
          <w:rFonts w:ascii="Calibri" w:eastAsia="宋体" w:hAnsi="Calibri"/>
          <w:spacing w:val="0"/>
          <w:sz w:val="21"/>
          <w:szCs w:val="21"/>
        </w:rPr>
        <w:t>运营地址应</w:t>
      </w:r>
      <w:r w:rsidR="007C4B05">
        <w:rPr>
          <w:rFonts w:ascii="Calibri" w:eastAsia="宋体" w:hAnsi="Calibri" w:hint="eastAsia"/>
          <w:spacing w:val="0"/>
          <w:sz w:val="21"/>
          <w:szCs w:val="21"/>
        </w:rPr>
        <w:t>至少</w:t>
      </w:r>
      <w:r w:rsidR="007C4B05">
        <w:rPr>
          <w:rFonts w:ascii="Calibri" w:eastAsia="宋体" w:hAnsi="Calibri"/>
          <w:spacing w:val="0"/>
          <w:sz w:val="21"/>
          <w:szCs w:val="21"/>
        </w:rPr>
        <w:t>包括</w:t>
      </w:r>
      <w:r w:rsidR="003F1AF7" w:rsidRPr="00FF65FE">
        <w:rPr>
          <w:rFonts w:ascii="Calibri" w:eastAsia="宋体" w:hAnsi="Calibri"/>
          <w:spacing w:val="0"/>
          <w:sz w:val="21"/>
          <w:szCs w:val="21"/>
        </w:rPr>
        <w:t>进行</w:t>
      </w:r>
      <w:r w:rsidR="007C4B05">
        <w:rPr>
          <w:rFonts w:ascii="Calibri" w:eastAsia="宋体" w:hAnsi="Calibri" w:hint="eastAsia"/>
          <w:spacing w:val="0"/>
          <w:sz w:val="21"/>
          <w:szCs w:val="21"/>
        </w:rPr>
        <w:t>来料</w:t>
      </w:r>
      <w:r w:rsidR="007C4B05">
        <w:rPr>
          <w:rFonts w:ascii="Calibri" w:eastAsia="宋体" w:hAnsi="Calibri"/>
          <w:spacing w:val="0"/>
          <w:sz w:val="21"/>
          <w:szCs w:val="21"/>
        </w:rPr>
        <w:t>检验、物料仓储、</w:t>
      </w:r>
      <w:r w:rsidR="00F111C2">
        <w:rPr>
          <w:rFonts w:ascii="Calibri" w:eastAsia="宋体" w:hAnsi="Calibri" w:hint="eastAsia"/>
          <w:spacing w:val="0"/>
          <w:sz w:val="21"/>
          <w:szCs w:val="21"/>
        </w:rPr>
        <w:t>生产</w:t>
      </w:r>
      <w:r w:rsidR="00F111C2">
        <w:rPr>
          <w:rFonts w:ascii="Calibri" w:eastAsia="宋体" w:hAnsi="Calibri" w:hint="eastAsia"/>
          <w:spacing w:val="0"/>
          <w:sz w:val="21"/>
          <w:szCs w:val="21"/>
        </w:rPr>
        <w:t>/</w:t>
      </w:r>
      <w:r w:rsidR="003F1AF7" w:rsidRPr="00FF65FE">
        <w:rPr>
          <w:rFonts w:ascii="Calibri" w:eastAsia="宋体" w:hAnsi="Calibri"/>
          <w:spacing w:val="0"/>
          <w:sz w:val="21"/>
          <w:szCs w:val="21"/>
        </w:rPr>
        <w:t>装配、实施检验（如例行检验、确认检验</w:t>
      </w:r>
      <w:r w:rsidR="00595354">
        <w:rPr>
          <w:rFonts w:ascii="Calibri" w:eastAsia="宋体" w:hAnsi="Calibri" w:hint="eastAsia"/>
          <w:spacing w:val="0"/>
          <w:sz w:val="21"/>
          <w:szCs w:val="21"/>
        </w:rPr>
        <w:t>等</w:t>
      </w:r>
      <w:r w:rsidR="003F1AF7" w:rsidRPr="00FF65FE">
        <w:rPr>
          <w:rFonts w:ascii="Calibri" w:eastAsia="宋体" w:hAnsi="Calibri"/>
          <w:spacing w:val="0"/>
          <w:sz w:val="21"/>
          <w:szCs w:val="21"/>
        </w:rPr>
        <w:t>）、包装、加贴产品铭牌和认证标志的场所；当产品的上述工序不能在一个场所完成时，应选择一个至少包括例行检验或出厂检验、加贴产品铭牌和认证标志环节在内的比较完整的场所填写，并注明其余场所的地理位置。</w:t>
      </w:r>
    </w:p>
    <w:p w:rsidR="0045749B" w:rsidRPr="00FF65FE" w:rsidRDefault="001F1484" w:rsidP="00067D34">
      <w:pPr>
        <w:numPr>
          <w:ilvl w:val="0"/>
          <w:numId w:val="9"/>
        </w:numPr>
        <w:adjustRightInd/>
        <w:spacing w:before="0" w:after="0" w:line="360" w:lineRule="auto"/>
        <w:jc w:val="left"/>
        <w:textAlignment w:val="auto"/>
        <w:rPr>
          <w:rFonts w:ascii="Calibri" w:eastAsia="宋体" w:hAnsi="Calibri"/>
          <w:b/>
          <w:spacing w:val="0"/>
          <w:szCs w:val="21"/>
        </w:rPr>
      </w:pPr>
      <w:r w:rsidRPr="00FF65FE">
        <w:rPr>
          <w:rFonts w:ascii="Calibri" w:eastAsia="宋体" w:hAnsi="Calibri"/>
          <w:b/>
          <w:spacing w:val="0"/>
          <w:szCs w:val="21"/>
        </w:rPr>
        <w:t>生产企业</w:t>
      </w:r>
      <w:r w:rsidR="00465439" w:rsidRPr="00FF65FE">
        <w:rPr>
          <w:rFonts w:ascii="Calibri" w:eastAsia="宋体" w:hAnsi="Calibri" w:hint="eastAsia"/>
          <w:b/>
          <w:spacing w:val="0"/>
          <w:szCs w:val="21"/>
        </w:rPr>
        <w:t>相关质量保证</w:t>
      </w:r>
      <w:r w:rsidR="00465439" w:rsidRPr="00FF65FE">
        <w:rPr>
          <w:rFonts w:ascii="Calibri" w:eastAsia="宋体" w:hAnsi="Calibri"/>
          <w:b/>
          <w:spacing w:val="0"/>
          <w:szCs w:val="21"/>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804"/>
        <w:gridCol w:w="1985"/>
        <w:gridCol w:w="2558"/>
      </w:tblGrid>
      <w:tr w:rsidR="00B55533" w:rsidRPr="00FF65FE" w:rsidTr="00B00650">
        <w:trPr>
          <w:trHeight w:val="181"/>
          <w:jc w:val="center"/>
        </w:trPr>
        <w:tc>
          <w:tcPr>
            <w:tcW w:w="2390" w:type="dxa"/>
            <w:vMerge w:val="restart"/>
            <w:shd w:val="pct5" w:color="auto" w:fill="auto"/>
          </w:tcPr>
          <w:p w:rsidR="00B55533" w:rsidRPr="00FF65FE" w:rsidRDefault="00B55533" w:rsidP="00067D34">
            <w:pPr>
              <w:adjustRightInd/>
              <w:spacing w:before="0" w:after="0" w:line="360" w:lineRule="auto"/>
              <w:textAlignment w:val="auto"/>
              <w:rPr>
                <w:rFonts w:ascii="Calibri" w:eastAsia="宋体" w:hAnsi="Calibri"/>
                <w:b/>
                <w:spacing w:val="0"/>
                <w:sz w:val="21"/>
                <w:szCs w:val="21"/>
              </w:rPr>
            </w:pPr>
            <w:r w:rsidRPr="00FF65FE">
              <w:rPr>
                <w:rFonts w:ascii="Calibri" w:eastAsia="宋体" w:hAnsi="Calibri" w:hint="eastAsia"/>
                <w:b/>
                <w:spacing w:val="0"/>
                <w:sz w:val="21"/>
                <w:szCs w:val="21"/>
              </w:rPr>
              <w:t>项目</w:t>
            </w:r>
          </w:p>
        </w:tc>
        <w:tc>
          <w:tcPr>
            <w:tcW w:w="6804" w:type="dxa"/>
            <w:vMerge w:val="restart"/>
            <w:shd w:val="pct5" w:color="auto" w:fill="auto"/>
          </w:tcPr>
          <w:p w:rsidR="00B55533" w:rsidRPr="00FF65FE" w:rsidRDefault="00B55533" w:rsidP="00067D34">
            <w:pPr>
              <w:adjustRightInd/>
              <w:spacing w:before="0" w:after="0" w:line="360" w:lineRule="auto"/>
              <w:textAlignment w:val="auto"/>
              <w:rPr>
                <w:rFonts w:ascii="Calibri" w:eastAsia="宋体" w:hAnsi="Calibri"/>
                <w:b/>
                <w:spacing w:val="0"/>
                <w:sz w:val="21"/>
                <w:szCs w:val="21"/>
              </w:rPr>
            </w:pPr>
            <w:r w:rsidRPr="00FF65FE">
              <w:rPr>
                <w:rFonts w:ascii="Calibri" w:eastAsia="宋体" w:hAnsi="Calibri" w:hint="eastAsia"/>
                <w:b/>
                <w:spacing w:val="0"/>
                <w:sz w:val="21"/>
                <w:szCs w:val="21"/>
              </w:rPr>
              <w:t>内容</w:t>
            </w:r>
          </w:p>
        </w:tc>
        <w:tc>
          <w:tcPr>
            <w:tcW w:w="4543" w:type="dxa"/>
            <w:gridSpan w:val="2"/>
            <w:tcBorders>
              <w:bottom w:val="single" w:sz="4" w:space="0" w:color="auto"/>
            </w:tcBorders>
            <w:shd w:val="pct5" w:color="auto" w:fill="auto"/>
          </w:tcPr>
          <w:p w:rsidR="00B55533" w:rsidRPr="00FF65FE" w:rsidRDefault="00B55533" w:rsidP="00067D34">
            <w:pPr>
              <w:adjustRightInd/>
              <w:spacing w:before="0" w:after="0" w:line="360" w:lineRule="auto"/>
              <w:textAlignment w:val="auto"/>
              <w:rPr>
                <w:rFonts w:ascii="Calibri" w:eastAsia="宋体" w:hAnsi="Calibri"/>
                <w:b/>
                <w:spacing w:val="0"/>
                <w:sz w:val="21"/>
                <w:szCs w:val="21"/>
              </w:rPr>
            </w:pPr>
            <w:r w:rsidRPr="00FF65FE">
              <w:rPr>
                <w:rFonts w:ascii="Calibri" w:eastAsia="宋体" w:hAnsi="Calibri" w:hint="eastAsia"/>
                <w:b/>
                <w:spacing w:val="0"/>
                <w:sz w:val="21"/>
                <w:szCs w:val="21"/>
              </w:rPr>
              <w:t>自查情况</w:t>
            </w:r>
          </w:p>
        </w:tc>
      </w:tr>
      <w:tr w:rsidR="00B55533" w:rsidRPr="00FF65FE" w:rsidTr="00B00650">
        <w:trPr>
          <w:jc w:val="center"/>
        </w:trPr>
        <w:tc>
          <w:tcPr>
            <w:tcW w:w="2390" w:type="dxa"/>
            <w:vMerge/>
            <w:shd w:val="clear" w:color="auto" w:fill="auto"/>
          </w:tcPr>
          <w:p w:rsidR="00B55533" w:rsidRPr="00FF65FE" w:rsidRDefault="00B55533" w:rsidP="00067D34">
            <w:pPr>
              <w:adjustRightInd/>
              <w:spacing w:before="0" w:after="0" w:line="360" w:lineRule="auto"/>
              <w:jc w:val="left"/>
              <w:textAlignment w:val="auto"/>
              <w:rPr>
                <w:rFonts w:ascii="Calibri" w:eastAsia="宋体" w:hAnsi="Calibri"/>
                <w:spacing w:val="0"/>
                <w:sz w:val="21"/>
                <w:szCs w:val="21"/>
              </w:rPr>
            </w:pPr>
          </w:p>
        </w:tc>
        <w:tc>
          <w:tcPr>
            <w:tcW w:w="6804" w:type="dxa"/>
            <w:vMerge/>
            <w:shd w:val="clear" w:color="auto" w:fill="auto"/>
          </w:tcPr>
          <w:p w:rsidR="00B55533" w:rsidRPr="00FF65FE" w:rsidRDefault="00B55533" w:rsidP="00067D34">
            <w:pPr>
              <w:adjustRightInd/>
              <w:spacing w:before="0" w:after="0" w:line="360" w:lineRule="auto"/>
              <w:jc w:val="left"/>
              <w:textAlignment w:val="auto"/>
              <w:rPr>
                <w:rFonts w:ascii="Calibri" w:eastAsia="宋体" w:hAnsi="Calibri"/>
                <w:spacing w:val="0"/>
                <w:sz w:val="21"/>
                <w:szCs w:val="21"/>
              </w:rPr>
            </w:pPr>
          </w:p>
        </w:tc>
        <w:tc>
          <w:tcPr>
            <w:tcW w:w="1985" w:type="dxa"/>
            <w:shd w:val="pct5" w:color="auto" w:fill="auto"/>
          </w:tcPr>
          <w:p w:rsidR="00B55533" w:rsidRPr="00FF65FE" w:rsidRDefault="00F03147" w:rsidP="00067D34">
            <w:pPr>
              <w:adjustRightInd/>
              <w:spacing w:before="0" w:after="0" w:line="360" w:lineRule="auto"/>
              <w:textAlignment w:val="auto"/>
              <w:rPr>
                <w:rFonts w:ascii="Calibri" w:eastAsia="宋体" w:hAnsi="Calibri"/>
                <w:b/>
                <w:spacing w:val="0"/>
                <w:sz w:val="21"/>
                <w:szCs w:val="21"/>
              </w:rPr>
            </w:pPr>
            <w:r w:rsidRPr="00FF65FE">
              <w:rPr>
                <w:rFonts w:ascii="Calibri" w:eastAsia="宋体" w:hAnsi="Calibri" w:hint="eastAsia"/>
                <w:b/>
                <w:spacing w:val="0"/>
                <w:sz w:val="21"/>
                <w:szCs w:val="21"/>
              </w:rPr>
              <w:t>判</w:t>
            </w:r>
            <w:r w:rsidRPr="00FF65FE">
              <w:rPr>
                <w:rFonts w:ascii="Calibri" w:eastAsia="宋体" w:hAnsi="Calibri" w:hint="eastAsia"/>
                <w:b/>
                <w:spacing w:val="0"/>
                <w:sz w:val="21"/>
                <w:szCs w:val="21"/>
              </w:rPr>
              <w:t xml:space="preserve"> </w:t>
            </w:r>
            <w:r w:rsidRPr="00FF65FE">
              <w:rPr>
                <w:rFonts w:ascii="Calibri" w:eastAsia="宋体" w:hAnsi="Calibri" w:hint="eastAsia"/>
                <w:b/>
                <w:spacing w:val="0"/>
                <w:sz w:val="21"/>
                <w:szCs w:val="21"/>
              </w:rPr>
              <w:t>别</w:t>
            </w:r>
          </w:p>
        </w:tc>
        <w:tc>
          <w:tcPr>
            <w:tcW w:w="2558" w:type="dxa"/>
            <w:shd w:val="pct5" w:color="auto" w:fill="auto"/>
          </w:tcPr>
          <w:p w:rsidR="00B55533" w:rsidRPr="00FF65FE" w:rsidRDefault="00B55533" w:rsidP="00067D34">
            <w:pPr>
              <w:adjustRightInd/>
              <w:spacing w:before="0" w:after="0" w:line="360" w:lineRule="auto"/>
              <w:textAlignment w:val="auto"/>
              <w:rPr>
                <w:rFonts w:ascii="Calibri" w:eastAsia="宋体" w:hAnsi="Calibri"/>
                <w:b/>
                <w:spacing w:val="0"/>
                <w:sz w:val="21"/>
                <w:szCs w:val="21"/>
              </w:rPr>
            </w:pPr>
            <w:r w:rsidRPr="00FF65FE">
              <w:rPr>
                <w:rFonts w:ascii="Calibri" w:eastAsia="宋体" w:hAnsi="Calibri" w:hint="eastAsia"/>
                <w:b/>
                <w:spacing w:val="0"/>
                <w:sz w:val="21"/>
                <w:szCs w:val="21"/>
              </w:rPr>
              <w:t>备注</w:t>
            </w:r>
            <w:r w:rsidR="00F03147" w:rsidRPr="00FF65FE">
              <w:rPr>
                <w:rFonts w:ascii="Calibri" w:eastAsia="宋体" w:hAnsi="Calibri" w:hint="eastAsia"/>
                <w:b/>
                <w:spacing w:val="0"/>
                <w:sz w:val="21"/>
                <w:szCs w:val="21"/>
              </w:rPr>
              <w:t xml:space="preserve"> </w:t>
            </w:r>
          </w:p>
        </w:tc>
      </w:tr>
      <w:tr w:rsidR="00B55533" w:rsidRPr="00FF65FE" w:rsidTr="00B00650">
        <w:trPr>
          <w:jc w:val="center"/>
        </w:trPr>
        <w:tc>
          <w:tcPr>
            <w:tcW w:w="2390" w:type="dxa"/>
            <w:shd w:val="clear" w:color="auto" w:fill="auto"/>
          </w:tcPr>
          <w:p w:rsidR="00B55533" w:rsidRPr="00FF65FE" w:rsidRDefault="00B55533" w:rsidP="00067D34">
            <w:pPr>
              <w:adjustRightInd/>
              <w:spacing w:before="0" w:after="0" w:line="360" w:lineRule="auto"/>
              <w:textAlignment w:val="auto"/>
              <w:rPr>
                <w:rFonts w:ascii="Calibri" w:eastAsia="宋体" w:hAnsi="Calibri"/>
                <w:spacing w:val="0"/>
                <w:sz w:val="21"/>
                <w:szCs w:val="21"/>
              </w:rPr>
            </w:pPr>
            <w:r w:rsidRPr="00FF65FE">
              <w:rPr>
                <w:rFonts w:ascii="Calibri" w:eastAsia="宋体" w:hAnsi="Calibri" w:hint="eastAsia"/>
                <w:spacing w:val="0"/>
                <w:sz w:val="21"/>
                <w:szCs w:val="21"/>
              </w:rPr>
              <w:t>体系</w:t>
            </w:r>
            <w:r w:rsidRPr="00FF65FE">
              <w:rPr>
                <w:rFonts w:ascii="Calibri" w:eastAsia="宋体" w:hAnsi="Calibri"/>
                <w:spacing w:val="0"/>
                <w:sz w:val="21"/>
                <w:szCs w:val="21"/>
              </w:rPr>
              <w:t>认证情况</w:t>
            </w:r>
          </w:p>
        </w:tc>
        <w:tc>
          <w:tcPr>
            <w:tcW w:w="6804" w:type="dxa"/>
            <w:shd w:val="clear" w:color="auto" w:fill="auto"/>
          </w:tcPr>
          <w:p w:rsidR="003931FC" w:rsidRPr="00FF65FE" w:rsidRDefault="00605026"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生产</w:t>
            </w:r>
            <w:r w:rsidRPr="00FF65FE">
              <w:rPr>
                <w:rFonts w:ascii="Calibri" w:eastAsia="宋体" w:hAnsi="Calibri"/>
                <w:spacing w:val="0"/>
                <w:sz w:val="21"/>
                <w:szCs w:val="21"/>
              </w:rPr>
              <w:t>企业</w:t>
            </w:r>
            <w:r w:rsidR="00B55533" w:rsidRPr="00FF65FE">
              <w:rPr>
                <w:rFonts w:ascii="Calibri" w:eastAsia="宋体" w:hAnsi="Calibri"/>
                <w:spacing w:val="0"/>
                <w:sz w:val="21"/>
                <w:szCs w:val="21"/>
              </w:rPr>
              <w:t>是否具有</w:t>
            </w:r>
            <w:r w:rsidR="004E6204" w:rsidRPr="00FF65FE">
              <w:rPr>
                <w:rFonts w:ascii="Calibri" w:eastAsia="宋体" w:hAnsi="Calibri" w:hint="eastAsia"/>
                <w:spacing w:val="0"/>
                <w:sz w:val="21"/>
                <w:szCs w:val="21"/>
              </w:rPr>
              <w:t>覆盖</w:t>
            </w:r>
            <w:r w:rsidR="004E6204" w:rsidRPr="00FF65FE">
              <w:rPr>
                <w:rFonts w:ascii="Calibri" w:eastAsia="宋体" w:hAnsi="Calibri"/>
                <w:spacing w:val="0"/>
                <w:sz w:val="21"/>
                <w:szCs w:val="21"/>
              </w:rPr>
              <w:t>本次申请产品</w:t>
            </w:r>
            <w:r w:rsidR="00B55533" w:rsidRPr="00FF65FE">
              <w:rPr>
                <w:rFonts w:ascii="Calibri" w:eastAsia="宋体" w:hAnsi="Calibri"/>
                <w:spacing w:val="0"/>
                <w:sz w:val="21"/>
                <w:szCs w:val="21"/>
              </w:rPr>
              <w:t>的</w:t>
            </w:r>
            <w:r w:rsidR="00B55533" w:rsidRPr="00FF65FE">
              <w:rPr>
                <w:rFonts w:ascii="Calibri" w:eastAsia="宋体" w:hAnsi="Calibri"/>
                <w:spacing w:val="0"/>
                <w:sz w:val="21"/>
                <w:szCs w:val="21"/>
              </w:rPr>
              <w:t>ISO9001</w:t>
            </w:r>
            <w:r w:rsidR="00B55533" w:rsidRPr="00FF65FE">
              <w:rPr>
                <w:rFonts w:ascii="Calibri" w:eastAsia="宋体" w:hAnsi="Calibri" w:hint="eastAsia"/>
                <w:spacing w:val="0"/>
                <w:sz w:val="21"/>
                <w:szCs w:val="21"/>
              </w:rPr>
              <w:t>或</w:t>
            </w:r>
            <w:r w:rsidR="00B55533" w:rsidRPr="00FF65FE">
              <w:rPr>
                <w:rFonts w:ascii="Calibri" w:eastAsia="宋体" w:hAnsi="Calibri"/>
                <w:spacing w:val="0"/>
                <w:sz w:val="21"/>
                <w:szCs w:val="21"/>
              </w:rPr>
              <w:t>其他质量体系证书</w:t>
            </w:r>
            <w:r w:rsidR="004E6204" w:rsidRPr="00FF65FE">
              <w:rPr>
                <w:rFonts w:ascii="Calibri" w:eastAsia="宋体" w:hAnsi="Calibri" w:hint="eastAsia"/>
                <w:spacing w:val="0"/>
                <w:sz w:val="21"/>
                <w:szCs w:val="21"/>
              </w:rPr>
              <w:t>（在</w:t>
            </w:r>
            <w:r w:rsidR="004E6204" w:rsidRPr="00FF65FE">
              <w:rPr>
                <w:rFonts w:ascii="Calibri" w:eastAsia="宋体" w:hAnsi="Calibri" w:hint="eastAsia"/>
                <w:spacing w:val="0"/>
                <w:sz w:val="21"/>
                <w:szCs w:val="21"/>
              </w:rPr>
              <w:t>CNCA</w:t>
            </w:r>
            <w:r w:rsidR="004E6204" w:rsidRPr="00FF65FE">
              <w:rPr>
                <w:rFonts w:ascii="Calibri" w:eastAsia="宋体" w:hAnsi="Calibri"/>
                <w:spacing w:val="0"/>
                <w:sz w:val="21"/>
                <w:szCs w:val="21"/>
              </w:rPr>
              <w:t>网站应为有效状态）</w:t>
            </w:r>
            <w:r w:rsidR="00B55533" w:rsidRPr="00FF65FE">
              <w:rPr>
                <w:rFonts w:ascii="Calibri" w:eastAsia="宋体" w:hAnsi="Calibri"/>
                <w:spacing w:val="0"/>
                <w:sz w:val="21"/>
                <w:szCs w:val="21"/>
              </w:rPr>
              <w:t>？</w:t>
            </w:r>
          </w:p>
          <w:p w:rsidR="00B55533" w:rsidRPr="00FF65FE" w:rsidRDefault="00B55533" w:rsidP="00067D34">
            <w:pPr>
              <w:adjustRightInd/>
              <w:spacing w:before="0" w:after="0" w:line="360" w:lineRule="auto"/>
              <w:jc w:val="left"/>
              <w:textAlignment w:val="auto"/>
              <w:rPr>
                <w:rFonts w:ascii="Calibri" w:eastAsia="宋体" w:hAnsi="Calibri"/>
                <w:spacing w:val="0"/>
                <w:sz w:val="21"/>
                <w:szCs w:val="21"/>
                <w:u w:val="single"/>
              </w:rPr>
            </w:pPr>
            <w:r w:rsidRPr="00774654">
              <w:rPr>
                <w:rFonts w:ascii="Calibri" w:eastAsia="宋体" w:hAnsi="Calibri" w:hint="eastAsia"/>
                <w:spacing w:val="0"/>
                <w:sz w:val="21"/>
                <w:szCs w:val="21"/>
              </w:rPr>
              <w:lastRenderedPageBreak/>
              <w:t>若选是</w:t>
            </w:r>
            <w:r w:rsidRPr="00774654">
              <w:rPr>
                <w:rFonts w:ascii="Calibri" w:eastAsia="宋体" w:hAnsi="Calibri"/>
                <w:spacing w:val="0"/>
                <w:sz w:val="21"/>
                <w:szCs w:val="21"/>
              </w:rPr>
              <w:t>请备注证书号</w:t>
            </w:r>
            <w:r w:rsidR="00402C02" w:rsidRPr="00774654">
              <w:rPr>
                <w:rFonts w:ascii="Calibri" w:eastAsia="宋体" w:hAnsi="Calibri" w:hint="eastAsia"/>
                <w:spacing w:val="0"/>
                <w:sz w:val="21"/>
                <w:szCs w:val="21"/>
              </w:rPr>
              <w:t>：</w:t>
            </w:r>
            <w:r w:rsidR="00774654" w:rsidRPr="00FF65FE">
              <w:rPr>
                <w:rFonts w:ascii="Calibri" w:eastAsia="宋体" w:hAnsi="Calibri"/>
                <w:spacing w:val="0"/>
                <w:sz w:val="21"/>
                <w:szCs w:val="21"/>
                <w:u w:val="single"/>
              </w:rPr>
              <w:t>__                                     __</w:t>
            </w:r>
            <w:r w:rsidR="00402C02" w:rsidRPr="00FF65FE">
              <w:rPr>
                <w:rFonts w:ascii="Calibri" w:eastAsia="宋体" w:hAnsi="Calibri" w:hint="eastAsia"/>
                <w:spacing w:val="0"/>
                <w:sz w:val="21"/>
                <w:szCs w:val="21"/>
                <w:u w:val="single"/>
              </w:rPr>
              <w:t xml:space="preserve">                                 </w:t>
            </w:r>
            <w:r w:rsidR="00402C02" w:rsidRPr="00FF65FE">
              <w:rPr>
                <w:rFonts w:ascii="Calibri" w:eastAsia="宋体" w:hAnsi="Calibri"/>
                <w:spacing w:val="0"/>
                <w:sz w:val="21"/>
                <w:szCs w:val="21"/>
                <w:u w:val="single"/>
              </w:rPr>
              <w:t xml:space="preserve">  </w:t>
            </w:r>
          </w:p>
        </w:tc>
        <w:tc>
          <w:tcPr>
            <w:tcW w:w="1985" w:type="dxa"/>
            <w:shd w:val="clear" w:color="auto" w:fill="auto"/>
            <w:vAlign w:val="center"/>
          </w:tcPr>
          <w:p w:rsidR="00B55533" w:rsidRPr="00FF65FE" w:rsidRDefault="008D0CCC" w:rsidP="00007906">
            <w:pPr>
              <w:spacing w:line="360" w:lineRule="auto"/>
              <w:jc w:val="left"/>
              <w:rPr>
                <w:rFonts w:ascii="Calibri" w:eastAsia="宋体" w:hAnsi="Calibri"/>
                <w:spacing w:val="0"/>
                <w:sz w:val="21"/>
                <w:szCs w:val="21"/>
              </w:rPr>
            </w:pPr>
            <w:sdt>
              <w:sdtPr>
                <w:rPr>
                  <w:rFonts w:ascii="Calibri" w:eastAsia="宋体" w:hAnsi="Calibri" w:hint="eastAsia"/>
                  <w:spacing w:val="0"/>
                  <w:sz w:val="21"/>
                  <w:szCs w:val="21"/>
                </w:rPr>
                <w:id w:val="-1758891394"/>
                <w14:checkbox>
                  <w14:checked w14:val="0"/>
                  <w14:checkedState w14:val="2612" w14:font="MS Gothic"/>
                  <w14:uncheckedState w14:val="2610" w14:font="MS Gothic"/>
                </w14:checkbox>
              </w:sdtPr>
              <w:sdtEndPr/>
              <w:sdtContent>
                <w:r w:rsidR="000C5CA1" w:rsidRPr="00FF65FE">
                  <w:rPr>
                    <w:rFonts w:ascii="Segoe UI Symbol" w:eastAsia="宋体" w:hAnsi="Segoe UI Symbol" w:cs="Segoe UI Symbol"/>
                    <w:spacing w:val="0"/>
                    <w:sz w:val="21"/>
                    <w:szCs w:val="21"/>
                  </w:rPr>
                  <w:t>☐</w:t>
                </w:r>
              </w:sdtContent>
            </w:sdt>
            <w:r w:rsidR="00B55533" w:rsidRPr="00FF65FE">
              <w:rPr>
                <w:rFonts w:ascii="Calibri" w:eastAsia="宋体" w:hAnsi="Calibri" w:hint="eastAsia"/>
                <w:spacing w:val="0"/>
                <w:sz w:val="21"/>
                <w:szCs w:val="21"/>
              </w:rPr>
              <w:t>是</w:t>
            </w:r>
            <w:r w:rsidR="00B55533"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1486828919"/>
                <w14:checkbox>
                  <w14:checked w14:val="0"/>
                  <w14:checkedState w14:val="2612" w14:font="MS Gothic"/>
                  <w14:uncheckedState w14:val="2610" w14:font="MS Gothic"/>
                </w14:checkbox>
              </w:sdtPr>
              <w:sdtEndPr/>
              <w:sdtContent>
                <w:r w:rsidR="00824D16" w:rsidRPr="00FF65FE">
                  <w:rPr>
                    <w:rFonts w:ascii="Segoe UI Symbol" w:eastAsia="宋体" w:hAnsi="Segoe UI Symbol" w:cs="Segoe UI Symbol"/>
                    <w:spacing w:val="0"/>
                    <w:sz w:val="21"/>
                    <w:szCs w:val="21"/>
                  </w:rPr>
                  <w:t>☐</w:t>
                </w:r>
              </w:sdtContent>
            </w:sdt>
            <w:r w:rsidR="00B55533" w:rsidRPr="00FF65FE">
              <w:rPr>
                <w:rFonts w:ascii="Calibri" w:eastAsia="宋体" w:hAnsi="Calibri" w:hint="eastAsia"/>
                <w:spacing w:val="0"/>
                <w:sz w:val="21"/>
                <w:szCs w:val="21"/>
              </w:rPr>
              <w:t>否</w:t>
            </w:r>
          </w:p>
        </w:tc>
        <w:tc>
          <w:tcPr>
            <w:tcW w:w="2558" w:type="dxa"/>
            <w:shd w:val="clear" w:color="auto" w:fill="auto"/>
          </w:tcPr>
          <w:p w:rsidR="00B55533" w:rsidRPr="00FF65FE" w:rsidRDefault="00B55533" w:rsidP="00067D34">
            <w:pPr>
              <w:spacing w:line="360" w:lineRule="auto"/>
              <w:jc w:val="left"/>
              <w:rPr>
                <w:rFonts w:ascii="Calibri" w:eastAsia="宋体" w:hAnsi="Calibri"/>
                <w:spacing w:val="0"/>
                <w:sz w:val="15"/>
                <w:szCs w:val="21"/>
              </w:rPr>
            </w:pPr>
          </w:p>
        </w:tc>
      </w:tr>
      <w:tr w:rsidR="00107FE7" w:rsidRPr="00FF65FE" w:rsidTr="00B00650">
        <w:trPr>
          <w:jc w:val="center"/>
        </w:trPr>
        <w:tc>
          <w:tcPr>
            <w:tcW w:w="2390" w:type="dxa"/>
            <w:vMerge w:val="restart"/>
            <w:shd w:val="clear" w:color="auto" w:fill="auto"/>
          </w:tcPr>
          <w:p w:rsidR="00107FE7" w:rsidRPr="00FF65FE" w:rsidRDefault="00107FE7" w:rsidP="00067D34">
            <w:pPr>
              <w:adjustRightInd/>
              <w:spacing w:before="0" w:after="0" w:line="360" w:lineRule="auto"/>
              <w:textAlignment w:val="auto"/>
              <w:rPr>
                <w:rFonts w:ascii="Calibri" w:eastAsia="宋体" w:hAnsi="Calibri"/>
                <w:spacing w:val="0"/>
                <w:sz w:val="21"/>
                <w:szCs w:val="21"/>
              </w:rPr>
            </w:pPr>
            <w:r w:rsidRPr="00FF65FE">
              <w:rPr>
                <w:rFonts w:ascii="Calibri" w:eastAsia="宋体" w:hAnsi="Calibri" w:hint="eastAsia"/>
                <w:spacing w:val="0"/>
                <w:sz w:val="21"/>
                <w:szCs w:val="21"/>
              </w:rPr>
              <w:t>产品</w:t>
            </w:r>
            <w:r w:rsidRPr="00FF65FE">
              <w:rPr>
                <w:rFonts w:ascii="Calibri" w:eastAsia="宋体" w:hAnsi="Calibri"/>
                <w:spacing w:val="0"/>
                <w:sz w:val="21"/>
                <w:szCs w:val="21"/>
              </w:rPr>
              <w:t>认证情况</w:t>
            </w:r>
          </w:p>
        </w:tc>
        <w:tc>
          <w:tcPr>
            <w:tcW w:w="6804" w:type="dxa"/>
            <w:shd w:val="clear" w:color="auto" w:fill="auto"/>
          </w:tcPr>
          <w:p w:rsidR="00107FE7" w:rsidRPr="00FF65FE" w:rsidRDefault="00107FE7"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t>同类产品是否已获得的其它认证机构颁发的认证证书和认证标志</w:t>
            </w:r>
            <w:r w:rsidRPr="00FF65FE">
              <w:rPr>
                <w:rFonts w:ascii="Calibri" w:eastAsia="宋体" w:hAnsi="Calibri" w:hint="eastAsia"/>
                <w:spacing w:val="0"/>
                <w:sz w:val="21"/>
                <w:szCs w:val="21"/>
              </w:rPr>
              <w:t>？</w:t>
            </w:r>
          </w:p>
        </w:tc>
        <w:tc>
          <w:tcPr>
            <w:tcW w:w="1985" w:type="dxa"/>
            <w:shd w:val="clear" w:color="auto" w:fill="auto"/>
            <w:vAlign w:val="center"/>
          </w:tcPr>
          <w:p w:rsidR="00107FE7"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spacing w:val="0"/>
                  <w:sz w:val="21"/>
                  <w:szCs w:val="21"/>
                </w:rPr>
                <w:id w:val="-1806542123"/>
                <w14:checkbox>
                  <w14:checked w14:val="0"/>
                  <w14:checkedState w14:val="2612" w14:font="MS Gothic"/>
                  <w14:uncheckedState w14:val="2610" w14:font="MS Gothic"/>
                </w14:checkbox>
              </w:sdtPr>
              <w:sdtEndPr/>
              <w:sdtContent>
                <w:r w:rsidR="00107FE7" w:rsidRPr="00FF65FE">
                  <w:rPr>
                    <w:rFonts w:ascii="Segoe UI Symbol" w:eastAsia="宋体" w:hAnsi="Segoe UI Symbol" w:cs="Segoe UI Symbol"/>
                    <w:spacing w:val="0"/>
                    <w:sz w:val="21"/>
                    <w:szCs w:val="21"/>
                  </w:rPr>
                  <w:t>☐</w:t>
                </w:r>
              </w:sdtContent>
            </w:sdt>
            <w:r w:rsidR="00107FE7" w:rsidRPr="00FF65FE">
              <w:rPr>
                <w:rFonts w:ascii="Calibri" w:eastAsia="宋体" w:hAnsi="Calibri" w:hint="eastAsia"/>
                <w:spacing w:val="0"/>
                <w:sz w:val="21"/>
                <w:szCs w:val="21"/>
              </w:rPr>
              <w:t>是</w:t>
            </w:r>
            <w:r w:rsidR="00107FE7"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287432790"/>
                <w14:checkbox>
                  <w14:checked w14:val="0"/>
                  <w14:checkedState w14:val="2612" w14:font="MS Gothic"/>
                  <w14:uncheckedState w14:val="2610" w14:font="MS Gothic"/>
                </w14:checkbox>
              </w:sdtPr>
              <w:sdtEndPr/>
              <w:sdtContent>
                <w:r w:rsidR="00107FE7" w:rsidRPr="00FF65FE">
                  <w:rPr>
                    <w:rFonts w:ascii="Segoe UI Symbol" w:eastAsia="宋体" w:hAnsi="Segoe UI Symbol" w:cs="Segoe UI Symbol"/>
                    <w:spacing w:val="0"/>
                    <w:sz w:val="21"/>
                    <w:szCs w:val="21"/>
                  </w:rPr>
                  <w:t>☐</w:t>
                </w:r>
              </w:sdtContent>
            </w:sdt>
            <w:r w:rsidR="00107FE7" w:rsidRPr="00FF65FE">
              <w:rPr>
                <w:rFonts w:ascii="Calibri" w:eastAsia="宋体" w:hAnsi="Calibri" w:hint="eastAsia"/>
                <w:spacing w:val="0"/>
                <w:sz w:val="21"/>
                <w:szCs w:val="21"/>
              </w:rPr>
              <w:t>否</w:t>
            </w:r>
          </w:p>
        </w:tc>
        <w:tc>
          <w:tcPr>
            <w:tcW w:w="2558" w:type="dxa"/>
            <w:shd w:val="clear" w:color="auto" w:fill="auto"/>
          </w:tcPr>
          <w:p w:rsidR="00107FE7" w:rsidRPr="00FF65FE" w:rsidRDefault="00107FE7" w:rsidP="00067D34">
            <w:pPr>
              <w:adjustRightInd/>
              <w:spacing w:before="0" w:after="0" w:line="360" w:lineRule="auto"/>
              <w:jc w:val="left"/>
              <w:textAlignment w:val="auto"/>
              <w:rPr>
                <w:rFonts w:ascii="Calibri" w:eastAsia="宋体" w:hAnsi="Calibri"/>
                <w:spacing w:val="0"/>
                <w:sz w:val="21"/>
                <w:szCs w:val="21"/>
              </w:rPr>
            </w:pPr>
          </w:p>
        </w:tc>
      </w:tr>
      <w:tr w:rsidR="00107FE7" w:rsidRPr="00FF65FE" w:rsidTr="00B00650">
        <w:trPr>
          <w:jc w:val="center"/>
        </w:trPr>
        <w:tc>
          <w:tcPr>
            <w:tcW w:w="2390" w:type="dxa"/>
            <w:vMerge/>
            <w:shd w:val="clear" w:color="auto" w:fill="auto"/>
          </w:tcPr>
          <w:p w:rsidR="00107FE7" w:rsidRPr="00FF65FE" w:rsidRDefault="00107FE7" w:rsidP="00067D34">
            <w:pPr>
              <w:adjustRightInd/>
              <w:spacing w:before="0" w:after="0" w:line="360" w:lineRule="auto"/>
              <w:textAlignment w:val="auto"/>
              <w:rPr>
                <w:rFonts w:ascii="Calibri" w:eastAsia="宋体" w:hAnsi="Calibri"/>
                <w:spacing w:val="0"/>
                <w:sz w:val="21"/>
                <w:szCs w:val="21"/>
              </w:rPr>
            </w:pPr>
          </w:p>
        </w:tc>
        <w:tc>
          <w:tcPr>
            <w:tcW w:w="6804" w:type="dxa"/>
            <w:shd w:val="clear" w:color="auto" w:fill="auto"/>
          </w:tcPr>
          <w:p w:rsidR="00402C02" w:rsidRPr="00FF65FE" w:rsidRDefault="00107FE7"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同类</w:t>
            </w:r>
            <w:r w:rsidRPr="00FF65FE">
              <w:rPr>
                <w:rFonts w:ascii="Calibri" w:eastAsia="宋体" w:hAnsi="Calibri"/>
                <w:spacing w:val="0"/>
                <w:sz w:val="21"/>
                <w:szCs w:val="21"/>
              </w:rPr>
              <w:t>产品若已经</w:t>
            </w:r>
            <w:r w:rsidRPr="00FF65FE">
              <w:rPr>
                <w:rFonts w:ascii="Calibri" w:eastAsia="宋体" w:hAnsi="Calibri" w:hint="eastAsia"/>
                <w:spacing w:val="0"/>
                <w:sz w:val="21"/>
                <w:szCs w:val="21"/>
              </w:rPr>
              <w:t>获得</w:t>
            </w:r>
            <w:r w:rsidRPr="00FF65FE">
              <w:rPr>
                <w:rFonts w:ascii="Calibri" w:eastAsia="宋体" w:hAnsi="Calibri"/>
                <w:spacing w:val="0"/>
                <w:sz w:val="21"/>
                <w:szCs w:val="21"/>
              </w:rPr>
              <w:t>CCC</w:t>
            </w:r>
            <w:r w:rsidRPr="00FF65FE">
              <w:rPr>
                <w:rFonts w:ascii="Calibri" w:eastAsia="宋体" w:hAnsi="Calibri"/>
                <w:spacing w:val="0"/>
                <w:sz w:val="21"/>
                <w:szCs w:val="21"/>
              </w:rPr>
              <w:t>证书，</w:t>
            </w:r>
            <w:r w:rsidRPr="00FF65FE">
              <w:rPr>
                <w:rFonts w:ascii="Calibri" w:eastAsia="宋体" w:hAnsi="Calibri" w:hint="eastAsia"/>
                <w:spacing w:val="0"/>
                <w:sz w:val="21"/>
                <w:szCs w:val="21"/>
              </w:rPr>
              <w:t>证书</w:t>
            </w:r>
            <w:r w:rsidR="00402C02" w:rsidRPr="00FF65FE">
              <w:rPr>
                <w:rFonts w:ascii="Calibri" w:eastAsia="宋体" w:hAnsi="Calibri" w:hint="eastAsia"/>
                <w:spacing w:val="0"/>
                <w:sz w:val="21"/>
                <w:szCs w:val="21"/>
              </w:rPr>
              <w:t>一年</w:t>
            </w:r>
            <w:r w:rsidR="00402C02" w:rsidRPr="00FF65FE">
              <w:rPr>
                <w:rFonts w:ascii="Calibri" w:eastAsia="宋体" w:hAnsi="Calibri"/>
                <w:spacing w:val="0"/>
                <w:sz w:val="21"/>
                <w:szCs w:val="21"/>
              </w:rPr>
              <w:t>内</w:t>
            </w:r>
            <w:r w:rsidRPr="00FF65FE">
              <w:rPr>
                <w:rFonts w:ascii="Calibri" w:eastAsia="宋体" w:hAnsi="Calibri"/>
                <w:spacing w:val="0"/>
                <w:sz w:val="21"/>
                <w:szCs w:val="21"/>
              </w:rPr>
              <w:t>是否</w:t>
            </w:r>
            <w:r w:rsidR="00402C02" w:rsidRPr="00FF65FE">
              <w:rPr>
                <w:rFonts w:ascii="Calibri" w:eastAsia="宋体" w:hAnsi="Calibri" w:hint="eastAsia"/>
                <w:spacing w:val="0"/>
                <w:sz w:val="21"/>
                <w:szCs w:val="21"/>
              </w:rPr>
              <w:t>发生</w:t>
            </w:r>
            <w:r w:rsidRPr="00FF65FE">
              <w:rPr>
                <w:rFonts w:ascii="Calibri" w:eastAsia="宋体" w:hAnsi="Calibri"/>
                <w:spacing w:val="0"/>
                <w:sz w:val="21"/>
                <w:szCs w:val="21"/>
              </w:rPr>
              <w:t>暂停、撤销的</w:t>
            </w:r>
            <w:r w:rsidR="00402C02" w:rsidRPr="00FF65FE">
              <w:rPr>
                <w:rFonts w:ascii="Calibri" w:eastAsia="宋体" w:hAnsi="Calibri" w:hint="eastAsia"/>
                <w:spacing w:val="0"/>
                <w:sz w:val="21"/>
                <w:szCs w:val="21"/>
              </w:rPr>
              <w:t>情况</w:t>
            </w:r>
            <w:r w:rsidR="00402C02" w:rsidRPr="00FF65FE">
              <w:rPr>
                <w:rFonts w:ascii="Calibri" w:eastAsia="宋体" w:hAnsi="Calibri"/>
                <w:spacing w:val="0"/>
                <w:sz w:val="21"/>
                <w:szCs w:val="21"/>
              </w:rPr>
              <w:t>？</w:t>
            </w:r>
          </w:p>
          <w:p w:rsidR="00107FE7" w:rsidRPr="00774654" w:rsidRDefault="00402C02" w:rsidP="00067D34">
            <w:pPr>
              <w:adjustRightInd/>
              <w:spacing w:before="0" w:after="0" w:line="360" w:lineRule="auto"/>
              <w:jc w:val="left"/>
              <w:textAlignment w:val="auto"/>
              <w:rPr>
                <w:rFonts w:ascii="Calibri" w:eastAsia="宋体" w:hAnsi="Calibri"/>
                <w:spacing w:val="0"/>
                <w:sz w:val="21"/>
                <w:szCs w:val="21"/>
              </w:rPr>
            </w:pPr>
            <w:r w:rsidRPr="00774654">
              <w:rPr>
                <w:rFonts w:ascii="Calibri" w:eastAsia="宋体" w:hAnsi="Calibri"/>
                <w:spacing w:val="0"/>
                <w:sz w:val="21"/>
                <w:szCs w:val="21"/>
              </w:rPr>
              <w:t>若有</w:t>
            </w:r>
            <w:r w:rsidRPr="00774654">
              <w:rPr>
                <w:rFonts w:ascii="Calibri" w:eastAsia="宋体" w:hAnsi="Calibri" w:hint="eastAsia"/>
                <w:spacing w:val="0"/>
                <w:sz w:val="21"/>
                <w:szCs w:val="21"/>
              </w:rPr>
              <w:t>请</w:t>
            </w:r>
            <w:r w:rsidRPr="00774654">
              <w:rPr>
                <w:rFonts w:ascii="Calibri" w:eastAsia="宋体" w:hAnsi="Calibri"/>
                <w:spacing w:val="0"/>
                <w:sz w:val="21"/>
                <w:szCs w:val="21"/>
              </w:rPr>
              <w:t>详细说明</w:t>
            </w:r>
            <w:r w:rsidRPr="00774654">
              <w:rPr>
                <w:rFonts w:ascii="Calibri" w:eastAsia="宋体" w:hAnsi="Calibri" w:hint="eastAsia"/>
                <w:spacing w:val="0"/>
                <w:sz w:val="21"/>
                <w:szCs w:val="21"/>
              </w:rPr>
              <w:t>相关</w:t>
            </w:r>
            <w:r w:rsidRPr="00774654">
              <w:rPr>
                <w:rFonts w:ascii="Calibri" w:eastAsia="宋体" w:hAnsi="Calibri"/>
                <w:spacing w:val="0"/>
                <w:sz w:val="21"/>
                <w:szCs w:val="21"/>
              </w:rPr>
              <w:t>证书编号及对应暂停</w:t>
            </w:r>
            <w:r w:rsidRPr="00774654">
              <w:rPr>
                <w:rFonts w:ascii="Calibri" w:eastAsia="宋体" w:hAnsi="Calibri" w:hint="eastAsia"/>
                <w:spacing w:val="0"/>
                <w:sz w:val="21"/>
                <w:szCs w:val="21"/>
              </w:rPr>
              <w:t>/</w:t>
            </w:r>
            <w:r w:rsidRPr="00774654">
              <w:rPr>
                <w:rFonts w:ascii="Calibri" w:eastAsia="宋体" w:hAnsi="Calibri"/>
                <w:spacing w:val="0"/>
                <w:sz w:val="21"/>
                <w:szCs w:val="21"/>
              </w:rPr>
              <w:t>撤销的原因</w:t>
            </w:r>
            <w:r w:rsidR="00007906" w:rsidRPr="00FF65FE">
              <w:rPr>
                <w:rFonts w:ascii="Calibri" w:eastAsia="宋体" w:hAnsi="Calibri"/>
                <w:spacing w:val="0"/>
                <w:sz w:val="21"/>
                <w:szCs w:val="21"/>
              </w:rPr>
              <w:t>：</w:t>
            </w:r>
            <w:r w:rsidR="00774654" w:rsidRPr="00774654">
              <w:rPr>
                <w:rFonts w:ascii="Calibri" w:eastAsia="宋体" w:hAnsi="Calibri"/>
                <w:spacing w:val="0"/>
                <w:sz w:val="21"/>
                <w:szCs w:val="21"/>
              </w:rPr>
              <w:t xml:space="preserve">__                                     </w:t>
            </w:r>
            <w:r w:rsidR="00774654" w:rsidRPr="00FF65FE">
              <w:rPr>
                <w:rFonts w:ascii="Calibri" w:eastAsia="宋体" w:hAnsi="Calibri"/>
                <w:spacing w:val="0"/>
                <w:sz w:val="21"/>
                <w:szCs w:val="21"/>
                <w:u w:val="single"/>
              </w:rPr>
              <w:t>__                                     __</w:t>
            </w:r>
          </w:p>
          <w:p w:rsidR="00402C02" w:rsidRPr="00FF65FE" w:rsidRDefault="00402C02" w:rsidP="00067D34">
            <w:pPr>
              <w:adjustRightInd/>
              <w:spacing w:before="0" w:after="0" w:line="360" w:lineRule="auto"/>
              <w:jc w:val="left"/>
              <w:textAlignment w:val="auto"/>
              <w:rPr>
                <w:rFonts w:ascii="Calibri" w:eastAsia="宋体" w:hAnsi="Calibri"/>
                <w:spacing w:val="0"/>
                <w:sz w:val="21"/>
                <w:szCs w:val="21"/>
                <w:u w:val="single"/>
              </w:rPr>
            </w:pPr>
          </w:p>
        </w:tc>
        <w:tc>
          <w:tcPr>
            <w:tcW w:w="1985" w:type="dxa"/>
            <w:shd w:val="clear" w:color="auto" w:fill="auto"/>
            <w:vAlign w:val="center"/>
          </w:tcPr>
          <w:p w:rsidR="00107FE7"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spacing w:val="0"/>
                  <w:sz w:val="21"/>
                  <w:szCs w:val="21"/>
                </w:rPr>
                <w:id w:val="-1752884672"/>
                <w14:checkbox>
                  <w14:checked w14:val="0"/>
                  <w14:checkedState w14:val="2612" w14:font="MS Gothic"/>
                  <w14:uncheckedState w14:val="2610" w14:font="MS Gothic"/>
                </w14:checkbox>
              </w:sdtPr>
              <w:sdtEndPr/>
              <w:sdtContent>
                <w:r w:rsidR="00405049" w:rsidRPr="00FF65FE">
                  <w:rPr>
                    <w:rFonts w:ascii="MS Gothic" w:eastAsia="MS Gothic" w:hAnsi="MS Gothic" w:hint="eastAsia"/>
                    <w:spacing w:val="0"/>
                    <w:sz w:val="21"/>
                    <w:szCs w:val="21"/>
                  </w:rPr>
                  <w:t>☐</w:t>
                </w:r>
              </w:sdtContent>
            </w:sdt>
            <w:r w:rsidR="00402C02" w:rsidRPr="00FF65FE">
              <w:rPr>
                <w:rFonts w:ascii="Calibri" w:eastAsia="宋体" w:hAnsi="Calibri" w:hint="eastAsia"/>
                <w:spacing w:val="0"/>
                <w:sz w:val="21"/>
                <w:szCs w:val="21"/>
              </w:rPr>
              <w:t>是</w:t>
            </w:r>
            <w:r w:rsidR="00402C02"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1379977169"/>
                <w14:checkbox>
                  <w14:checked w14:val="0"/>
                  <w14:checkedState w14:val="2612" w14:font="MS Gothic"/>
                  <w14:uncheckedState w14:val="2610" w14:font="MS Gothic"/>
                </w14:checkbox>
              </w:sdtPr>
              <w:sdtEndPr/>
              <w:sdtContent>
                <w:r w:rsidR="00402C02" w:rsidRPr="00FF65FE">
                  <w:rPr>
                    <w:rFonts w:ascii="Segoe UI Symbol" w:eastAsia="宋体" w:hAnsi="Segoe UI Symbol" w:cs="Segoe UI Symbol"/>
                    <w:spacing w:val="0"/>
                    <w:sz w:val="21"/>
                    <w:szCs w:val="21"/>
                  </w:rPr>
                  <w:t>☐</w:t>
                </w:r>
              </w:sdtContent>
            </w:sdt>
            <w:r w:rsidR="00402C02" w:rsidRPr="00FF65FE">
              <w:rPr>
                <w:rFonts w:ascii="Calibri" w:eastAsia="宋体" w:hAnsi="Calibri" w:hint="eastAsia"/>
                <w:spacing w:val="0"/>
                <w:sz w:val="21"/>
                <w:szCs w:val="21"/>
              </w:rPr>
              <w:t>否</w:t>
            </w:r>
          </w:p>
        </w:tc>
        <w:tc>
          <w:tcPr>
            <w:tcW w:w="2558" w:type="dxa"/>
            <w:shd w:val="clear" w:color="auto" w:fill="auto"/>
          </w:tcPr>
          <w:p w:rsidR="00107FE7" w:rsidRPr="00FF65FE" w:rsidRDefault="00107FE7" w:rsidP="00067D34">
            <w:pPr>
              <w:adjustRightInd/>
              <w:spacing w:before="0" w:after="0" w:line="360" w:lineRule="auto"/>
              <w:jc w:val="left"/>
              <w:textAlignment w:val="auto"/>
              <w:rPr>
                <w:rFonts w:ascii="Calibri" w:eastAsia="宋体" w:hAnsi="Calibri"/>
                <w:spacing w:val="0"/>
                <w:sz w:val="21"/>
                <w:szCs w:val="21"/>
              </w:rPr>
            </w:pPr>
          </w:p>
        </w:tc>
      </w:tr>
      <w:tr w:rsidR="00841FD1" w:rsidRPr="00FF65FE" w:rsidTr="00B00650">
        <w:trPr>
          <w:jc w:val="center"/>
        </w:trPr>
        <w:tc>
          <w:tcPr>
            <w:tcW w:w="2390" w:type="dxa"/>
            <w:vMerge w:val="restart"/>
            <w:shd w:val="clear" w:color="auto" w:fill="auto"/>
            <w:vAlign w:val="center"/>
          </w:tcPr>
          <w:p w:rsidR="00841FD1" w:rsidRPr="00FF65FE" w:rsidRDefault="00841FD1" w:rsidP="00067D34">
            <w:pPr>
              <w:adjustRightInd/>
              <w:spacing w:before="0" w:after="0" w:line="360" w:lineRule="auto"/>
              <w:textAlignment w:val="auto"/>
              <w:rPr>
                <w:rFonts w:ascii="Calibri" w:eastAsia="宋体" w:hAnsi="Calibri"/>
                <w:spacing w:val="0"/>
                <w:sz w:val="16"/>
                <w:szCs w:val="21"/>
              </w:rPr>
            </w:pPr>
            <w:r w:rsidRPr="00FF65FE">
              <w:rPr>
                <w:rFonts w:ascii="Calibri" w:eastAsia="宋体" w:hAnsi="Calibri" w:hint="eastAsia"/>
                <w:spacing w:val="0"/>
                <w:sz w:val="21"/>
                <w:szCs w:val="21"/>
              </w:rPr>
              <w:t>质量</w:t>
            </w:r>
            <w:r w:rsidRPr="00FF65FE">
              <w:rPr>
                <w:rFonts w:ascii="Calibri" w:eastAsia="宋体" w:hAnsi="Calibri"/>
                <w:spacing w:val="0"/>
                <w:sz w:val="21"/>
                <w:szCs w:val="21"/>
              </w:rPr>
              <w:t>负责人</w:t>
            </w:r>
          </w:p>
        </w:tc>
        <w:tc>
          <w:tcPr>
            <w:tcW w:w="6804" w:type="dxa"/>
            <w:shd w:val="clear" w:color="auto" w:fill="auto"/>
          </w:tcPr>
          <w:p w:rsidR="00841FD1" w:rsidRPr="00FF65FE" w:rsidRDefault="00841FD1"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是否</w:t>
            </w:r>
            <w:r w:rsidRPr="00FF65FE">
              <w:rPr>
                <w:rFonts w:ascii="Calibri" w:eastAsia="宋体" w:hAnsi="Calibri"/>
                <w:spacing w:val="0"/>
                <w:sz w:val="21"/>
                <w:szCs w:val="21"/>
              </w:rPr>
              <w:t>已在生产企业</w:t>
            </w:r>
            <w:r w:rsidRPr="00FF65FE">
              <w:rPr>
                <w:rFonts w:ascii="Calibri" w:eastAsia="宋体" w:hAnsi="Calibri" w:hint="eastAsia"/>
                <w:spacing w:val="0"/>
                <w:sz w:val="21"/>
                <w:szCs w:val="21"/>
              </w:rPr>
              <w:t>的管理层中指定质量负责人？</w:t>
            </w:r>
          </w:p>
          <w:p w:rsidR="00841FD1" w:rsidRPr="00FF65FE" w:rsidRDefault="00841FD1"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质量</w:t>
            </w:r>
            <w:r w:rsidRPr="00FF65FE">
              <w:rPr>
                <w:rFonts w:ascii="Calibri" w:eastAsia="宋体" w:hAnsi="Calibri"/>
                <w:spacing w:val="0"/>
                <w:sz w:val="21"/>
                <w:szCs w:val="21"/>
              </w:rPr>
              <w:t>负责人</w:t>
            </w:r>
            <w:r w:rsidRPr="00FF65FE">
              <w:rPr>
                <w:rFonts w:ascii="Calibri" w:eastAsia="宋体" w:hAnsi="Calibri" w:hint="eastAsia"/>
                <w:spacing w:val="0"/>
                <w:sz w:val="21"/>
                <w:szCs w:val="21"/>
              </w:rPr>
              <w:t>姓名</w:t>
            </w:r>
            <w:r w:rsidRPr="00FF65FE">
              <w:rPr>
                <w:rFonts w:ascii="Calibri" w:eastAsia="宋体" w:hAnsi="Calibri"/>
                <w:spacing w:val="0"/>
                <w:sz w:val="21"/>
                <w:szCs w:val="21"/>
              </w:rPr>
              <w:t>：</w:t>
            </w:r>
            <w:r w:rsidR="00774654" w:rsidRPr="00FF65FE">
              <w:rPr>
                <w:rFonts w:ascii="Calibri" w:eastAsia="宋体" w:hAnsi="Calibri"/>
                <w:spacing w:val="0"/>
                <w:sz w:val="21"/>
                <w:szCs w:val="21"/>
                <w:u w:val="single"/>
              </w:rPr>
              <w:t>__                                     __</w:t>
            </w:r>
          </w:p>
          <w:p w:rsidR="00841FD1" w:rsidRPr="00FF65FE" w:rsidRDefault="00841FD1"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职位：</w:t>
            </w:r>
            <w:r w:rsidR="00774654" w:rsidRPr="00FF65FE">
              <w:rPr>
                <w:rFonts w:ascii="Calibri" w:eastAsia="宋体" w:hAnsi="Calibri"/>
                <w:spacing w:val="0"/>
                <w:sz w:val="21"/>
                <w:szCs w:val="21"/>
                <w:u w:val="single"/>
              </w:rPr>
              <w:t>__                                     __</w:t>
            </w:r>
          </w:p>
          <w:p w:rsidR="00841FD1" w:rsidRPr="00FF65FE" w:rsidRDefault="00841FD1"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电话</w:t>
            </w:r>
            <w:r w:rsidRPr="00FF65FE">
              <w:rPr>
                <w:rFonts w:ascii="Calibri" w:eastAsia="宋体" w:hAnsi="Calibri"/>
                <w:spacing w:val="0"/>
                <w:sz w:val="21"/>
                <w:szCs w:val="21"/>
              </w:rPr>
              <w:t>：</w:t>
            </w:r>
            <w:r w:rsidR="00774654" w:rsidRPr="00FF65FE">
              <w:rPr>
                <w:rFonts w:ascii="Calibri" w:eastAsia="宋体" w:hAnsi="Calibri"/>
                <w:spacing w:val="0"/>
                <w:sz w:val="21"/>
                <w:szCs w:val="21"/>
                <w:u w:val="single"/>
              </w:rPr>
              <w:t>__                                     __</w:t>
            </w:r>
          </w:p>
          <w:p w:rsidR="00841FD1" w:rsidRPr="00FF65FE" w:rsidRDefault="00841FD1"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邮箱</w:t>
            </w:r>
            <w:r w:rsidRPr="00FF65FE">
              <w:rPr>
                <w:rFonts w:ascii="Calibri" w:eastAsia="宋体" w:hAnsi="Calibri" w:hint="eastAsia"/>
                <w:spacing w:val="0"/>
                <w:sz w:val="21"/>
                <w:szCs w:val="21"/>
              </w:rPr>
              <w:t>:</w:t>
            </w:r>
            <w:r w:rsidR="00774654" w:rsidRPr="00FF65FE">
              <w:rPr>
                <w:rFonts w:ascii="Calibri" w:eastAsia="宋体" w:hAnsi="Calibri"/>
                <w:spacing w:val="0"/>
                <w:sz w:val="21"/>
                <w:szCs w:val="21"/>
                <w:u w:val="single"/>
              </w:rPr>
              <w:t xml:space="preserve"> __                                     __</w:t>
            </w:r>
          </w:p>
        </w:tc>
        <w:tc>
          <w:tcPr>
            <w:tcW w:w="1985" w:type="dxa"/>
            <w:shd w:val="clear" w:color="auto" w:fill="auto"/>
            <w:vAlign w:val="center"/>
          </w:tcPr>
          <w:p w:rsidR="00841FD1" w:rsidRPr="00FF65FE" w:rsidRDefault="008D0CCC" w:rsidP="00016C8A">
            <w:pPr>
              <w:adjustRightInd/>
              <w:spacing w:before="0" w:after="0" w:line="360" w:lineRule="auto"/>
              <w:jc w:val="left"/>
              <w:textAlignment w:val="auto"/>
              <w:rPr>
                <w:rFonts w:ascii="Segoe UI Symbol" w:eastAsiaTheme="minorEastAsia" w:hAnsi="Segoe UI Symbol" w:cs="Segoe UI Symbol"/>
                <w:spacing w:val="0"/>
                <w:sz w:val="21"/>
                <w:szCs w:val="21"/>
              </w:rPr>
            </w:pPr>
            <w:sdt>
              <w:sdtPr>
                <w:rPr>
                  <w:rFonts w:ascii="Calibri" w:eastAsia="宋体" w:hAnsi="Calibri" w:hint="eastAsia"/>
                  <w:spacing w:val="0"/>
                  <w:sz w:val="21"/>
                  <w:szCs w:val="21"/>
                </w:rPr>
                <w:id w:val="1007252017"/>
                <w14:checkbox>
                  <w14:checked w14:val="0"/>
                  <w14:checkedState w14:val="2612" w14:font="MS Gothic"/>
                  <w14:uncheckedState w14:val="2610" w14:font="MS Gothic"/>
                </w14:checkbox>
              </w:sdtPr>
              <w:sdtEndPr/>
              <w:sdtContent>
                <w:r w:rsidR="00007906">
                  <w:rPr>
                    <w:rFonts w:ascii="MS Gothic" w:eastAsia="MS Gothic" w:hAnsi="MS Gothic" w:hint="eastAsia"/>
                    <w:spacing w:val="0"/>
                    <w:sz w:val="21"/>
                    <w:szCs w:val="21"/>
                  </w:rPr>
                  <w:t>☐</w:t>
                </w:r>
              </w:sdtContent>
            </w:sdt>
            <w:r w:rsidR="00405049" w:rsidRPr="00FF65FE">
              <w:rPr>
                <w:rFonts w:ascii="Calibri" w:eastAsia="宋体" w:hAnsi="Calibri" w:hint="eastAsia"/>
                <w:spacing w:val="0"/>
                <w:sz w:val="21"/>
                <w:szCs w:val="21"/>
              </w:rPr>
              <w:t>是</w:t>
            </w:r>
            <w:r w:rsidR="00405049"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343053901"/>
                <w14:checkbox>
                  <w14:checked w14:val="0"/>
                  <w14:checkedState w14:val="2612" w14:font="MS Gothic"/>
                  <w14:uncheckedState w14:val="2610" w14:font="MS Gothic"/>
                </w14:checkbox>
              </w:sdtPr>
              <w:sdtEndPr/>
              <w:sdtContent>
                <w:r w:rsidR="00016C8A">
                  <w:rPr>
                    <w:rFonts w:ascii="MS Gothic" w:eastAsia="MS Gothic" w:hAnsi="MS Gothic" w:hint="eastAsia"/>
                    <w:spacing w:val="0"/>
                    <w:sz w:val="21"/>
                    <w:szCs w:val="21"/>
                  </w:rPr>
                  <w:t>☐</w:t>
                </w:r>
              </w:sdtContent>
            </w:sdt>
            <w:r w:rsidR="00405049" w:rsidRPr="00FF65FE">
              <w:rPr>
                <w:rFonts w:ascii="Calibri" w:eastAsia="宋体" w:hAnsi="Calibri" w:hint="eastAsia"/>
                <w:spacing w:val="0"/>
                <w:sz w:val="21"/>
                <w:szCs w:val="21"/>
              </w:rPr>
              <w:t>否</w:t>
            </w:r>
          </w:p>
        </w:tc>
        <w:tc>
          <w:tcPr>
            <w:tcW w:w="2558" w:type="dxa"/>
            <w:shd w:val="clear" w:color="auto" w:fill="auto"/>
          </w:tcPr>
          <w:p w:rsidR="00841FD1" w:rsidRPr="00FF65FE" w:rsidRDefault="00841FD1" w:rsidP="000A5329">
            <w:pPr>
              <w:adjustRightInd/>
              <w:spacing w:before="0" w:after="0" w:line="360" w:lineRule="auto"/>
              <w:textAlignment w:val="auto"/>
              <w:rPr>
                <w:rFonts w:ascii="Segoe UI Symbol" w:eastAsia="宋体" w:hAnsi="Segoe UI Symbol" w:cs="Segoe UI Symbol"/>
                <w:spacing w:val="0"/>
                <w:sz w:val="21"/>
                <w:szCs w:val="21"/>
              </w:rPr>
            </w:pPr>
          </w:p>
        </w:tc>
      </w:tr>
      <w:tr w:rsidR="00600CF9" w:rsidRPr="00FF65FE" w:rsidTr="00B00650">
        <w:trPr>
          <w:trHeight w:val="916"/>
          <w:jc w:val="center"/>
        </w:trPr>
        <w:tc>
          <w:tcPr>
            <w:tcW w:w="2390" w:type="dxa"/>
            <w:vMerge/>
            <w:shd w:val="clear" w:color="auto" w:fill="auto"/>
            <w:vAlign w:val="center"/>
          </w:tcPr>
          <w:p w:rsidR="00600CF9" w:rsidRPr="00FF65FE" w:rsidRDefault="00600CF9" w:rsidP="00067D34">
            <w:pPr>
              <w:adjustRightInd/>
              <w:spacing w:before="0" w:after="0" w:line="360" w:lineRule="auto"/>
              <w:textAlignment w:val="auto"/>
              <w:rPr>
                <w:rFonts w:ascii="Calibri" w:eastAsia="宋体" w:hAnsi="Calibri"/>
                <w:spacing w:val="0"/>
                <w:sz w:val="21"/>
                <w:szCs w:val="21"/>
              </w:rPr>
            </w:pPr>
          </w:p>
        </w:tc>
        <w:tc>
          <w:tcPr>
            <w:tcW w:w="6804" w:type="dxa"/>
            <w:shd w:val="clear" w:color="auto" w:fill="auto"/>
          </w:tcPr>
          <w:p w:rsidR="00D1037B" w:rsidRPr="00FF65FE" w:rsidRDefault="00D1037B"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质量</w:t>
            </w:r>
            <w:r w:rsidRPr="00FF65FE">
              <w:rPr>
                <w:rFonts w:ascii="Calibri" w:eastAsia="宋体" w:hAnsi="Calibri"/>
                <w:spacing w:val="0"/>
                <w:sz w:val="21"/>
                <w:szCs w:val="21"/>
              </w:rPr>
              <w:t>负责人是否具备以下职责：</w:t>
            </w:r>
          </w:p>
          <w:p w:rsidR="00D1037B" w:rsidRPr="00FF65FE" w:rsidRDefault="00D1037B"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(a)</w:t>
            </w:r>
            <w:r w:rsidRPr="00FF65FE">
              <w:rPr>
                <w:rFonts w:ascii="Calibri" w:eastAsia="宋体" w:hAnsi="Calibri" w:hint="eastAsia"/>
                <w:spacing w:val="0"/>
                <w:sz w:val="21"/>
                <w:szCs w:val="21"/>
              </w:rPr>
              <w:t>确保本文件的要求在</w:t>
            </w:r>
            <w:r w:rsidR="00605026" w:rsidRPr="00FF65FE">
              <w:rPr>
                <w:rFonts w:ascii="Calibri" w:eastAsia="宋体" w:hAnsi="Calibri" w:hint="eastAsia"/>
                <w:spacing w:val="0"/>
                <w:sz w:val="21"/>
                <w:szCs w:val="21"/>
              </w:rPr>
              <w:t>生产企业</w:t>
            </w:r>
            <w:r w:rsidRPr="00FF65FE">
              <w:rPr>
                <w:rFonts w:ascii="Calibri" w:eastAsia="宋体" w:hAnsi="Calibri" w:hint="eastAsia"/>
                <w:spacing w:val="0"/>
                <w:sz w:val="21"/>
                <w:szCs w:val="21"/>
              </w:rPr>
              <w:t>得到有效地建立、实施和保持；</w:t>
            </w:r>
          </w:p>
          <w:p w:rsidR="00D1037B" w:rsidRPr="00FF65FE" w:rsidRDefault="00D1037B"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(b)</w:t>
            </w:r>
            <w:r w:rsidRPr="00FF65FE">
              <w:rPr>
                <w:rFonts w:ascii="Calibri" w:eastAsia="宋体" w:hAnsi="Calibri" w:hint="eastAsia"/>
                <w:spacing w:val="0"/>
                <w:sz w:val="21"/>
                <w:szCs w:val="21"/>
              </w:rPr>
              <w:t>确保产品一致性以及产品与标准的符合性；</w:t>
            </w:r>
          </w:p>
          <w:p w:rsidR="00600CF9" w:rsidRPr="00FF65FE" w:rsidRDefault="003F1AF7"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w:t>
            </w:r>
            <w:r w:rsidRPr="00FF65FE">
              <w:rPr>
                <w:rFonts w:ascii="Calibri" w:eastAsia="宋体" w:hAnsi="Calibri"/>
                <w:spacing w:val="0"/>
                <w:sz w:val="21"/>
                <w:szCs w:val="21"/>
              </w:rPr>
              <w:t>C</w:t>
            </w:r>
            <w:r w:rsidRPr="00FF65FE">
              <w:rPr>
                <w:rFonts w:ascii="Calibri" w:eastAsia="宋体" w:hAnsi="Calibri" w:hint="eastAsia"/>
                <w:spacing w:val="0"/>
                <w:sz w:val="21"/>
                <w:szCs w:val="21"/>
              </w:rPr>
              <w:t>)</w:t>
            </w:r>
            <w:r w:rsidR="00D1037B" w:rsidRPr="00FF65FE">
              <w:rPr>
                <w:rFonts w:ascii="Calibri" w:eastAsia="宋体" w:hAnsi="Calibri" w:hint="eastAsia"/>
                <w:spacing w:val="0"/>
                <w:sz w:val="21"/>
                <w:szCs w:val="21"/>
              </w:rPr>
              <w:t>正确使用</w:t>
            </w:r>
            <w:r w:rsidR="00D1037B" w:rsidRPr="00FF65FE">
              <w:rPr>
                <w:rFonts w:ascii="Calibri" w:eastAsia="宋体" w:hAnsi="Calibri" w:hint="eastAsia"/>
                <w:spacing w:val="0"/>
                <w:sz w:val="21"/>
                <w:szCs w:val="21"/>
              </w:rPr>
              <w:t>CCC</w:t>
            </w:r>
            <w:r w:rsidR="00D1037B" w:rsidRPr="00FF65FE">
              <w:rPr>
                <w:rFonts w:ascii="Calibri" w:eastAsia="宋体" w:hAnsi="Calibri" w:hint="eastAsia"/>
                <w:spacing w:val="0"/>
                <w:sz w:val="21"/>
                <w:szCs w:val="21"/>
              </w:rPr>
              <w:t>证书和标志，确保加施</w:t>
            </w:r>
            <w:r w:rsidR="00D1037B" w:rsidRPr="00FF65FE">
              <w:rPr>
                <w:rFonts w:ascii="Calibri" w:eastAsia="宋体" w:hAnsi="Calibri" w:hint="eastAsia"/>
                <w:spacing w:val="0"/>
                <w:sz w:val="21"/>
                <w:szCs w:val="21"/>
              </w:rPr>
              <w:t>CCC</w:t>
            </w:r>
            <w:r w:rsidR="00D1037B" w:rsidRPr="00FF65FE">
              <w:rPr>
                <w:rFonts w:ascii="Calibri" w:eastAsia="宋体" w:hAnsi="Calibri" w:hint="eastAsia"/>
                <w:spacing w:val="0"/>
                <w:sz w:val="21"/>
                <w:szCs w:val="21"/>
              </w:rPr>
              <w:t>标志产品的证书状态持续有效。</w:t>
            </w:r>
          </w:p>
        </w:tc>
        <w:tc>
          <w:tcPr>
            <w:tcW w:w="1985" w:type="dxa"/>
            <w:shd w:val="clear" w:color="auto" w:fill="auto"/>
            <w:vAlign w:val="center"/>
          </w:tcPr>
          <w:p w:rsidR="00600CF9"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spacing w:val="0"/>
                  <w:sz w:val="21"/>
                  <w:szCs w:val="21"/>
                </w:rPr>
                <w:id w:val="476582960"/>
                <w14:checkbox>
                  <w14:checked w14:val="0"/>
                  <w14:checkedState w14:val="2612" w14:font="MS Gothic"/>
                  <w14:uncheckedState w14:val="2610" w14:font="MS Gothic"/>
                </w14:checkbox>
              </w:sdtPr>
              <w:sdtEndPr/>
              <w:sdtContent>
                <w:r w:rsidR="00824D16" w:rsidRPr="00FF65FE">
                  <w:rPr>
                    <w:rFonts w:ascii="Segoe UI Symbol" w:eastAsia="宋体" w:hAnsi="Segoe UI Symbol" w:cs="Segoe UI Symbol"/>
                    <w:spacing w:val="0"/>
                    <w:sz w:val="21"/>
                    <w:szCs w:val="21"/>
                  </w:rPr>
                  <w:t>☐</w:t>
                </w:r>
              </w:sdtContent>
            </w:sdt>
            <w:r w:rsidR="00824D16" w:rsidRPr="00FF65FE">
              <w:rPr>
                <w:rFonts w:ascii="Calibri" w:eastAsia="宋体" w:hAnsi="Calibri" w:hint="eastAsia"/>
                <w:spacing w:val="0"/>
                <w:sz w:val="21"/>
                <w:szCs w:val="21"/>
              </w:rPr>
              <w:t>是</w:t>
            </w:r>
            <w:r w:rsidR="00824D16"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1085616714"/>
                <w14:checkbox>
                  <w14:checked w14:val="0"/>
                  <w14:checkedState w14:val="2612" w14:font="MS Gothic"/>
                  <w14:uncheckedState w14:val="2610" w14:font="MS Gothic"/>
                </w14:checkbox>
              </w:sdtPr>
              <w:sdtEndPr/>
              <w:sdtContent>
                <w:r w:rsidR="00824D16" w:rsidRPr="00FF65FE">
                  <w:rPr>
                    <w:rFonts w:ascii="Segoe UI Symbol" w:eastAsia="宋体" w:hAnsi="Segoe UI Symbol" w:cs="Segoe UI Symbol"/>
                    <w:spacing w:val="0"/>
                    <w:sz w:val="21"/>
                    <w:szCs w:val="21"/>
                  </w:rPr>
                  <w:t>☐</w:t>
                </w:r>
              </w:sdtContent>
            </w:sdt>
            <w:r w:rsidR="00824D16" w:rsidRPr="00FF65FE">
              <w:rPr>
                <w:rFonts w:ascii="Calibri" w:eastAsia="宋体" w:hAnsi="Calibri" w:hint="eastAsia"/>
                <w:spacing w:val="0"/>
                <w:sz w:val="21"/>
                <w:szCs w:val="21"/>
              </w:rPr>
              <w:t>否</w:t>
            </w:r>
          </w:p>
        </w:tc>
        <w:tc>
          <w:tcPr>
            <w:tcW w:w="2558" w:type="dxa"/>
            <w:shd w:val="clear" w:color="auto" w:fill="auto"/>
          </w:tcPr>
          <w:p w:rsidR="00600CF9" w:rsidRPr="00FF65FE" w:rsidRDefault="00600CF9" w:rsidP="00067D34">
            <w:pPr>
              <w:adjustRightInd/>
              <w:spacing w:before="0" w:after="0" w:line="360" w:lineRule="auto"/>
              <w:jc w:val="left"/>
              <w:textAlignment w:val="auto"/>
              <w:rPr>
                <w:rFonts w:ascii="Calibri" w:eastAsia="宋体" w:hAnsi="Calibri"/>
                <w:spacing w:val="0"/>
                <w:sz w:val="21"/>
                <w:szCs w:val="21"/>
              </w:rPr>
            </w:pPr>
          </w:p>
        </w:tc>
      </w:tr>
      <w:tr w:rsidR="00B55533" w:rsidRPr="00FF65FE" w:rsidTr="00B00650">
        <w:trPr>
          <w:jc w:val="center"/>
        </w:trPr>
        <w:tc>
          <w:tcPr>
            <w:tcW w:w="2390" w:type="dxa"/>
            <w:shd w:val="clear" w:color="auto" w:fill="auto"/>
            <w:vAlign w:val="center"/>
          </w:tcPr>
          <w:p w:rsidR="00B55533" w:rsidRPr="00FF65FE" w:rsidRDefault="001A28A2" w:rsidP="00067D34">
            <w:pPr>
              <w:adjustRightInd/>
              <w:spacing w:before="0" w:after="0" w:line="360" w:lineRule="auto"/>
              <w:textAlignment w:val="auto"/>
              <w:rPr>
                <w:rFonts w:ascii="Calibri" w:eastAsia="宋体" w:hAnsi="Calibri"/>
                <w:spacing w:val="0"/>
                <w:sz w:val="21"/>
                <w:szCs w:val="21"/>
              </w:rPr>
            </w:pPr>
            <w:r w:rsidRPr="00FF65FE">
              <w:rPr>
                <w:rFonts w:ascii="Calibri" w:eastAsia="宋体" w:hAnsi="Calibri" w:hint="eastAsia"/>
                <w:spacing w:val="0"/>
                <w:sz w:val="21"/>
                <w:szCs w:val="21"/>
              </w:rPr>
              <w:t>技术</w:t>
            </w:r>
            <w:r w:rsidRPr="00FF65FE">
              <w:rPr>
                <w:rFonts w:ascii="Calibri" w:eastAsia="宋体" w:hAnsi="Calibri"/>
                <w:spacing w:val="0"/>
                <w:sz w:val="21"/>
                <w:szCs w:val="21"/>
              </w:rPr>
              <w:t>负责人</w:t>
            </w:r>
          </w:p>
        </w:tc>
        <w:tc>
          <w:tcPr>
            <w:tcW w:w="6804" w:type="dxa"/>
            <w:shd w:val="clear" w:color="auto" w:fill="auto"/>
          </w:tcPr>
          <w:p w:rsidR="00B55533" w:rsidRPr="00FF65FE" w:rsidRDefault="00605026"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生产企业</w:t>
            </w:r>
            <w:r w:rsidRPr="00FF65FE">
              <w:rPr>
                <w:rFonts w:ascii="Calibri" w:eastAsia="宋体" w:hAnsi="Calibri" w:hint="eastAsia"/>
                <w:spacing w:val="0"/>
                <w:sz w:val="21"/>
                <w:szCs w:val="21"/>
              </w:rPr>
              <w:t>/</w:t>
            </w:r>
            <w:r w:rsidRPr="00FF65FE">
              <w:rPr>
                <w:rFonts w:ascii="Calibri" w:eastAsia="宋体" w:hAnsi="Calibri"/>
                <w:spacing w:val="0"/>
                <w:sz w:val="21"/>
                <w:szCs w:val="21"/>
              </w:rPr>
              <w:t>制造商</w:t>
            </w:r>
            <w:r w:rsidR="000F4601" w:rsidRPr="00FF65FE">
              <w:rPr>
                <w:rFonts w:ascii="Calibri" w:eastAsia="宋体" w:hAnsi="Calibri" w:hint="eastAsia"/>
                <w:spacing w:val="0"/>
                <w:sz w:val="21"/>
                <w:szCs w:val="21"/>
              </w:rPr>
              <w:t>是否任命</w:t>
            </w:r>
            <w:r w:rsidR="00824D16" w:rsidRPr="00FF65FE">
              <w:rPr>
                <w:rFonts w:ascii="Calibri" w:eastAsia="宋体" w:hAnsi="Calibri"/>
                <w:spacing w:val="0"/>
                <w:sz w:val="21"/>
                <w:szCs w:val="21"/>
              </w:rPr>
              <w:t>技术</w:t>
            </w:r>
            <w:r w:rsidR="00824D16" w:rsidRPr="00FF65FE">
              <w:rPr>
                <w:rFonts w:ascii="Calibri" w:eastAsia="宋体" w:hAnsi="Calibri" w:hint="eastAsia"/>
                <w:spacing w:val="0"/>
                <w:sz w:val="21"/>
                <w:szCs w:val="21"/>
              </w:rPr>
              <w:t>负责人</w:t>
            </w:r>
            <w:r w:rsidR="00824D16" w:rsidRPr="00FF65FE">
              <w:rPr>
                <w:rFonts w:ascii="Calibri" w:eastAsia="宋体" w:hAnsi="Calibri"/>
                <w:spacing w:val="0"/>
                <w:sz w:val="21"/>
                <w:szCs w:val="21"/>
              </w:rPr>
              <w:t>并</w:t>
            </w:r>
            <w:r w:rsidR="00824D16" w:rsidRPr="00FF65FE">
              <w:rPr>
                <w:rFonts w:ascii="Calibri" w:eastAsia="宋体" w:hAnsi="Calibri" w:hint="eastAsia"/>
                <w:spacing w:val="0"/>
                <w:sz w:val="21"/>
                <w:szCs w:val="21"/>
              </w:rPr>
              <w:t>通过</w:t>
            </w:r>
            <w:r w:rsidR="00824D16" w:rsidRPr="00FF65FE">
              <w:rPr>
                <w:rFonts w:ascii="Calibri" w:eastAsia="宋体" w:hAnsi="Calibri"/>
                <w:spacing w:val="0"/>
                <w:sz w:val="21"/>
                <w:szCs w:val="21"/>
              </w:rPr>
              <w:t>赛宝认定</w:t>
            </w:r>
            <w:r w:rsidR="0034025F" w:rsidRPr="00FF65FE">
              <w:rPr>
                <w:rFonts w:ascii="Calibri" w:eastAsia="宋体" w:hAnsi="Calibri" w:hint="eastAsia"/>
                <w:spacing w:val="0"/>
                <w:sz w:val="21"/>
                <w:szCs w:val="21"/>
              </w:rPr>
              <w:t>.</w:t>
            </w:r>
          </w:p>
        </w:tc>
        <w:tc>
          <w:tcPr>
            <w:tcW w:w="1985" w:type="dxa"/>
            <w:shd w:val="clear" w:color="auto" w:fill="auto"/>
          </w:tcPr>
          <w:p w:rsidR="00B55533"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spacing w:val="0"/>
                  <w:sz w:val="21"/>
                  <w:szCs w:val="21"/>
                </w:rPr>
                <w:id w:val="1870949287"/>
                <w14:checkbox>
                  <w14:checked w14:val="0"/>
                  <w14:checkedState w14:val="2612" w14:font="MS Gothic"/>
                  <w14:uncheckedState w14:val="2610" w14:font="MS Gothic"/>
                </w14:checkbox>
              </w:sdtPr>
              <w:sdtEndPr/>
              <w:sdtContent>
                <w:r w:rsidR="00824D16" w:rsidRPr="00FF65FE">
                  <w:rPr>
                    <w:rFonts w:ascii="Segoe UI Symbol" w:eastAsia="宋体" w:hAnsi="Segoe UI Symbol" w:cs="Segoe UI Symbol"/>
                    <w:spacing w:val="0"/>
                    <w:sz w:val="21"/>
                    <w:szCs w:val="21"/>
                  </w:rPr>
                  <w:t>☐</w:t>
                </w:r>
              </w:sdtContent>
            </w:sdt>
            <w:r w:rsidR="00824D16" w:rsidRPr="00FF65FE">
              <w:rPr>
                <w:rFonts w:ascii="Calibri" w:eastAsia="宋体" w:hAnsi="Calibri" w:hint="eastAsia"/>
                <w:spacing w:val="0"/>
                <w:sz w:val="21"/>
                <w:szCs w:val="21"/>
              </w:rPr>
              <w:t>是</w:t>
            </w:r>
            <w:r w:rsidR="00824D16"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1014732108"/>
                <w14:checkbox>
                  <w14:checked w14:val="0"/>
                  <w14:checkedState w14:val="2612" w14:font="MS Gothic"/>
                  <w14:uncheckedState w14:val="2610" w14:font="MS Gothic"/>
                </w14:checkbox>
              </w:sdtPr>
              <w:sdtEndPr/>
              <w:sdtContent>
                <w:r w:rsidR="00824D16" w:rsidRPr="00FF65FE">
                  <w:rPr>
                    <w:rFonts w:ascii="Segoe UI Symbol" w:eastAsia="宋体" w:hAnsi="Segoe UI Symbol" w:cs="Segoe UI Symbol"/>
                    <w:spacing w:val="0"/>
                    <w:sz w:val="21"/>
                    <w:szCs w:val="21"/>
                  </w:rPr>
                  <w:t>☐</w:t>
                </w:r>
              </w:sdtContent>
            </w:sdt>
            <w:r w:rsidR="00824D16" w:rsidRPr="00FF65FE">
              <w:rPr>
                <w:rFonts w:ascii="Calibri" w:eastAsia="宋体" w:hAnsi="Calibri" w:hint="eastAsia"/>
                <w:spacing w:val="0"/>
                <w:sz w:val="21"/>
                <w:szCs w:val="21"/>
              </w:rPr>
              <w:t>否</w:t>
            </w:r>
          </w:p>
        </w:tc>
        <w:tc>
          <w:tcPr>
            <w:tcW w:w="2558" w:type="dxa"/>
            <w:shd w:val="clear" w:color="auto" w:fill="auto"/>
          </w:tcPr>
          <w:p w:rsidR="00B55533" w:rsidRPr="00FF65FE" w:rsidRDefault="00B55533" w:rsidP="00067D34">
            <w:pPr>
              <w:adjustRightInd/>
              <w:spacing w:before="0" w:after="0" w:line="360" w:lineRule="auto"/>
              <w:jc w:val="left"/>
              <w:textAlignment w:val="auto"/>
              <w:rPr>
                <w:rFonts w:ascii="Calibri" w:eastAsia="宋体" w:hAnsi="Calibri"/>
                <w:spacing w:val="0"/>
                <w:sz w:val="21"/>
                <w:szCs w:val="21"/>
              </w:rPr>
            </w:pPr>
          </w:p>
        </w:tc>
      </w:tr>
      <w:tr w:rsidR="005145F3" w:rsidRPr="00FF65FE" w:rsidTr="00B00650">
        <w:trPr>
          <w:jc w:val="center"/>
        </w:trPr>
        <w:tc>
          <w:tcPr>
            <w:tcW w:w="2390" w:type="dxa"/>
            <w:vMerge w:val="restart"/>
            <w:shd w:val="clear" w:color="auto" w:fill="auto"/>
            <w:vAlign w:val="center"/>
          </w:tcPr>
          <w:p w:rsidR="005145F3" w:rsidRPr="00FF65FE" w:rsidRDefault="005145F3" w:rsidP="00067D34">
            <w:pPr>
              <w:adjustRightInd/>
              <w:spacing w:before="0" w:after="0" w:line="360" w:lineRule="auto"/>
              <w:textAlignment w:val="auto"/>
              <w:rPr>
                <w:rFonts w:ascii="Calibri" w:eastAsia="宋体" w:hAnsi="Calibri"/>
                <w:spacing w:val="0"/>
                <w:sz w:val="21"/>
                <w:szCs w:val="21"/>
              </w:rPr>
            </w:pPr>
          </w:p>
        </w:tc>
        <w:tc>
          <w:tcPr>
            <w:tcW w:w="6804" w:type="dxa"/>
            <w:shd w:val="clear" w:color="auto" w:fill="auto"/>
          </w:tcPr>
          <w:p w:rsidR="00A5666C" w:rsidRPr="00FF65FE" w:rsidRDefault="00605026"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生产企业</w:t>
            </w:r>
            <w:r w:rsidR="005145F3" w:rsidRPr="00FF65FE">
              <w:rPr>
                <w:rFonts w:ascii="Calibri" w:eastAsia="宋体" w:hAnsi="Calibri" w:hint="eastAsia"/>
                <w:spacing w:val="0"/>
                <w:sz w:val="21"/>
                <w:szCs w:val="21"/>
              </w:rPr>
              <w:t>生产</w:t>
            </w:r>
            <w:r w:rsidR="005145F3" w:rsidRPr="00FF65FE">
              <w:rPr>
                <w:rFonts w:ascii="Calibri" w:eastAsia="宋体" w:hAnsi="Calibri"/>
                <w:spacing w:val="0"/>
                <w:sz w:val="21"/>
                <w:szCs w:val="21"/>
              </w:rPr>
              <w:t>场地是否</w:t>
            </w:r>
            <w:r w:rsidR="00BC1608" w:rsidRPr="00FF65FE">
              <w:rPr>
                <w:rFonts w:ascii="Calibri" w:eastAsia="宋体" w:hAnsi="Calibri" w:hint="eastAsia"/>
                <w:spacing w:val="0"/>
                <w:sz w:val="21"/>
                <w:szCs w:val="21"/>
              </w:rPr>
              <w:t>全部</w:t>
            </w:r>
            <w:r w:rsidR="00BC1608" w:rsidRPr="00FF65FE">
              <w:rPr>
                <w:rFonts w:ascii="Calibri" w:eastAsia="宋体" w:hAnsi="Calibri"/>
                <w:spacing w:val="0"/>
                <w:sz w:val="21"/>
                <w:szCs w:val="21"/>
              </w:rPr>
              <w:t>为</w:t>
            </w:r>
            <w:r w:rsidR="005145F3" w:rsidRPr="00FF65FE">
              <w:rPr>
                <w:rFonts w:ascii="Calibri" w:eastAsia="宋体" w:hAnsi="Calibri"/>
                <w:spacing w:val="0"/>
                <w:sz w:val="21"/>
                <w:szCs w:val="21"/>
              </w:rPr>
              <w:t>自有？</w:t>
            </w:r>
          </w:p>
          <w:p w:rsidR="005145F3" w:rsidRPr="00FF65FE" w:rsidRDefault="005145F3"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t>（</w:t>
            </w:r>
            <w:r w:rsidRPr="00FF65FE">
              <w:rPr>
                <w:rFonts w:ascii="Calibri" w:eastAsia="宋体" w:hAnsi="Calibri" w:hint="eastAsia"/>
                <w:spacing w:val="0"/>
                <w:sz w:val="21"/>
                <w:szCs w:val="21"/>
              </w:rPr>
              <w:t>若选</w:t>
            </w:r>
            <w:r w:rsidR="00A5666C" w:rsidRPr="00FF65FE">
              <w:rPr>
                <w:rFonts w:ascii="Calibri" w:eastAsia="宋体" w:hAnsi="Calibri"/>
                <w:spacing w:val="0"/>
                <w:sz w:val="21"/>
                <w:szCs w:val="21"/>
              </w:rPr>
              <w:t>否，</w:t>
            </w:r>
            <w:r w:rsidRPr="00774654">
              <w:rPr>
                <w:rFonts w:ascii="Calibri" w:eastAsia="宋体" w:hAnsi="Calibri"/>
                <w:spacing w:val="0"/>
                <w:sz w:val="21"/>
                <w:szCs w:val="21"/>
              </w:rPr>
              <w:t>租赁</w:t>
            </w:r>
            <w:r w:rsidR="00A5666C" w:rsidRPr="00774654">
              <w:rPr>
                <w:rFonts w:ascii="Calibri" w:eastAsia="宋体" w:hAnsi="Calibri" w:hint="eastAsia"/>
                <w:spacing w:val="0"/>
                <w:sz w:val="21"/>
                <w:szCs w:val="21"/>
              </w:rPr>
              <w:t>合同</w:t>
            </w:r>
            <w:r w:rsidR="00A5666C" w:rsidRPr="00774654">
              <w:rPr>
                <w:rFonts w:ascii="Calibri" w:eastAsia="宋体" w:hAnsi="Calibri"/>
                <w:spacing w:val="0"/>
                <w:sz w:val="21"/>
                <w:szCs w:val="21"/>
              </w:rPr>
              <w:t>的到期</w:t>
            </w:r>
            <w:r w:rsidRPr="00774654">
              <w:rPr>
                <w:rFonts w:ascii="Calibri" w:eastAsia="宋体" w:hAnsi="Calibri" w:hint="eastAsia"/>
                <w:spacing w:val="0"/>
                <w:sz w:val="21"/>
                <w:szCs w:val="21"/>
              </w:rPr>
              <w:t>时间</w:t>
            </w:r>
            <w:r w:rsidR="000C5CA1" w:rsidRPr="00774654">
              <w:rPr>
                <w:rFonts w:ascii="Calibri" w:eastAsia="宋体" w:hAnsi="Calibri" w:hint="eastAsia"/>
                <w:spacing w:val="0"/>
                <w:sz w:val="21"/>
                <w:szCs w:val="21"/>
              </w:rPr>
              <w:t>为</w:t>
            </w:r>
            <w:r w:rsidR="000C5CA1" w:rsidRPr="00774654">
              <w:rPr>
                <w:rFonts w:ascii="Calibri" w:eastAsia="宋体" w:hAnsi="Calibri"/>
                <w:spacing w:val="0"/>
                <w:sz w:val="21"/>
                <w:szCs w:val="21"/>
              </w:rPr>
              <w:t>：</w:t>
            </w:r>
            <w:r w:rsidR="00A5666C" w:rsidRPr="00774654">
              <w:rPr>
                <w:rFonts w:ascii="Calibri" w:eastAsia="宋体" w:hAnsi="Calibri" w:hint="eastAsia"/>
                <w:spacing w:val="0"/>
                <w:sz w:val="21"/>
                <w:szCs w:val="21"/>
              </w:rPr>
              <w:t xml:space="preserve">  </w:t>
            </w:r>
            <w:r w:rsidR="00774654" w:rsidRPr="00774654">
              <w:rPr>
                <w:rFonts w:ascii="Calibri" w:eastAsia="宋体" w:hAnsi="Calibri"/>
                <w:spacing w:val="0"/>
                <w:sz w:val="21"/>
                <w:szCs w:val="21"/>
              </w:rPr>
              <w:t xml:space="preserve">  </w:t>
            </w:r>
            <w:r w:rsidR="00774654">
              <w:rPr>
                <w:rFonts w:ascii="Calibri" w:eastAsia="宋体" w:hAnsi="Calibri"/>
                <w:spacing w:val="0"/>
                <w:sz w:val="21"/>
                <w:szCs w:val="21"/>
                <w:u w:val="single"/>
              </w:rPr>
              <w:t xml:space="preserve">                             </w:t>
            </w:r>
            <w:r w:rsidR="00774654" w:rsidRPr="00FF65FE">
              <w:rPr>
                <w:rFonts w:ascii="Calibri" w:eastAsia="宋体" w:hAnsi="Calibri"/>
                <w:spacing w:val="0"/>
                <w:sz w:val="21"/>
                <w:szCs w:val="21"/>
                <w:u w:val="single"/>
              </w:rPr>
              <w:t>__</w:t>
            </w:r>
            <w:r w:rsidR="00A5666C" w:rsidRPr="00FF65FE">
              <w:rPr>
                <w:rFonts w:ascii="Calibri" w:eastAsia="宋体" w:hAnsi="Calibri"/>
                <w:spacing w:val="0"/>
                <w:sz w:val="21"/>
                <w:szCs w:val="21"/>
              </w:rPr>
              <w:t xml:space="preserve">            </w:t>
            </w:r>
            <w:r w:rsidRPr="00FF65FE">
              <w:rPr>
                <w:rFonts w:ascii="Calibri" w:eastAsia="宋体" w:hAnsi="Calibri"/>
                <w:spacing w:val="0"/>
                <w:sz w:val="21"/>
                <w:szCs w:val="21"/>
              </w:rPr>
              <w:t>）</w:t>
            </w:r>
          </w:p>
        </w:tc>
        <w:tc>
          <w:tcPr>
            <w:tcW w:w="1985" w:type="dxa"/>
            <w:shd w:val="clear" w:color="auto" w:fill="auto"/>
          </w:tcPr>
          <w:p w:rsidR="005145F3"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spacing w:val="0"/>
                  <w:sz w:val="21"/>
                  <w:szCs w:val="21"/>
                </w:rPr>
                <w:id w:val="851071467"/>
                <w14:checkbox>
                  <w14:checked w14:val="0"/>
                  <w14:checkedState w14:val="2612" w14:font="MS Gothic"/>
                  <w14:uncheckedState w14:val="2610" w14:font="MS Gothic"/>
                </w14:checkbox>
              </w:sdtPr>
              <w:sdtEndPr/>
              <w:sdtContent>
                <w:r w:rsidR="000F7CD5" w:rsidRPr="00FF65FE">
                  <w:rPr>
                    <w:rFonts w:ascii="Segoe UI Symbol" w:eastAsia="宋体" w:hAnsi="Segoe UI Symbol" w:cs="Segoe UI Symbol"/>
                    <w:spacing w:val="0"/>
                    <w:sz w:val="21"/>
                    <w:szCs w:val="21"/>
                  </w:rPr>
                  <w:t>☐</w:t>
                </w:r>
              </w:sdtContent>
            </w:sdt>
            <w:r w:rsidR="000F7CD5" w:rsidRPr="00FF65FE">
              <w:rPr>
                <w:rFonts w:ascii="Calibri" w:eastAsia="宋体" w:hAnsi="Calibri" w:hint="eastAsia"/>
                <w:spacing w:val="0"/>
                <w:sz w:val="21"/>
                <w:szCs w:val="21"/>
              </w:rPr>
              <w:t>是</w:t>
            </w:r>
            <w:r w:rsidR="000F7CD5"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45457999"/>
                <w14:checkbox>
                  <w14:checked w14:val="0"/>
                  <w14:checkedState w14:val="2612" w14:font="MS Gothic"/>
                  <w14:uncheckedState w14:val="2610" w14:font="MS Gothic"/>
                </w14:checkbox>
              </w:sdtPr>
              <w:sdtEndPr/>
              <w:sdtContent>
                <w:r w:rsidR="000F7CD5" w:rsidRPr="00FF65FE">
                  <w:rPr>
                    <w:rFonts w:ascii="Segoe UI Symbol" w:eastAsia="宋体" w:hAnsi="Segoe UI Symbol" w:cs="Segoe UI Symbol"/>
                    <w:spacing w:val="0"/>
                    <w:sz w:val="21"/>
                    <w:szCs w:val="21"/>
                  </w:rPr>
                  <w:t>☐</w:t>
                </w:r>
              </w:sdtContent>
            </w:sdt>
            <w:r w:rsidR="000F7CD5" w:rsidRPr="00FF65FE">
              <w:rPr>
                <w:rFonts w:ascii="Calibri" w:eastAsia="宋体" w:hAnsi="Calibri" w:hint="eastAsia"/>
                <w:spacing w:val="0"/>
                <w:sz w:val="21"/>
                <w:szCs w:val="21"/>
              </w:rPr>
              <w:t>否</w:t>
            </w:r>
          </w:p>
        </w:tc>
        <w:tc>
          <w:tcPr>
            <w:tcW w:w="2558" w:type="dxa"/>
            <w:shd w:val="clear" w:color="auto" w:fill="auto"/>
          </w:tcPr>
          <w:p w:rsidR="005145F3" w:rsidRPr="00FF65FE" w:rsidRDefault="005145F3" w:rsidP="00067D34">
            <w:pPr>
              <w:adjustRightInd/>
              <w:spacing w:before="0" w:after="0" w:line="360" w:lineRule="auto"/>
              <w:jc w:val="left"/>
              <w:textAlignment w:val="auto"/>
              <w:rPr>
                <w:rFonts w:ascii="Calibri" w:eastAsia="宋体" w:hAnsi="Calibri"/>
                <w:spacing w:val="0"/>
                <w:sz w:val="21"/>
                <w:szCs w:val="21"/>
              </w:rPr>
            </w:pPr>
          </w:p>
        </w:tc>
      </w:tr>
      <w:tr w:rsidR="005145F3" w:rsidRPr="00FF65FE" w:rsidTr="00B00650">
        <w:trPr>
          <w:jc w:val="center"/>
        </w:trPr>
        <w:tc>
          <w:tcPr>
            <w:tcW w:w="2390" w:type="dxa"/>
            <w:vMerge/>
            <w:shd w:val="clear" w:color="auto" w:fill="auto"/>
            <w:vAlign w:val="center"/>
          </w:tcPr>
          <w:p w:rsidR="005145F3" w:rsidRPr="00FF65FE" w:rsidRDefault="005145F3" w:rsidP="00067D34">
            <w:pPr>
              <w:adjustRightInd/>
              <w:spacing w:before="0" w:after="0" w:line="360" w:lineRule="auto"/>
              <w:textAlignment w:val="auto"/>
              <w:rPr>
                <w:rFonts w:ascii="Calibri" w:eastAsia="宋体" w:hAnsi="Calibri"/>
                <w:spacing w:val="0"/>
                <w:sz w:val="21"/>
                <w:szCs w:val="21"/>
              </w:rPr>
            </w:pPr>
          </w:p>
        </w:tc>
        <w:tc>
          <w:tcPr>
            <w:tcW w:w="6804" w:type="dxa"/>
            <w:shd w:val="clear" w:color="auto" w:fill="auto"/>
          </w:tcPr>
          <w:p w:rsidR="005145F3" w:rsidRPr="00FF65FE" w:rsidRDefault="00605026"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color w:val="000000"/>
                <w:spacing w:val="0"/>
                <w:sz w:val="21"/>
                <w:szCs w:val="21"/>
              </w:rPr>
              <w:t>生产企业</w:t>
            </w:r>
            <w:r w:rsidR="005145F3" w:rsidRPr="00FF65FE">
              <w:rPr>
                <w:rFonts w:ascii="Calibri" w:eastAsia="宋体" w:hAnsi="Calibri"/>
                <w:color w:val="000000"/>
                <w:spacing w:val="0"/>
                <w:sz w:val="21"/>
                <w:szCs w:val="21"/>
              </w:rPr>
              <w:t>是否具备必要的</w:t>
            </w:r>
            <w:r w:rsidR="00BC1608" w:rsidRPr="00FF65FE">
              <w:rPr>
                <w:rFonts w:ascii="Calibri" w:eastAsia="宋体" w:hAnsi="Calibri" w:hint="eastAsia"/>
                <w:color w:val="000000"/>
                <w:spacing w:val="0"/>
                <w:sz w:val="21"/>
                <w:szCs w:val="21"/>
              </w:rPr>
              <w:t>场地、设施</w:t>
            </w:r>
            <w:r w:rsidR="00BC1608" w:rsidRPr="00FF65FE">
              <w:rPr>
                <w:rFonts w:ascii="Calibri" w:eastAsia="宋体" w:hAnsi="Calibri"/>
                <w:color w:val="000000"/>
                <w:spacing w:val="0"/>
                <w:sz w:val="21"/>
                <w:szCs w:val="21"/>
              </w:rPr>
              <w:t>、人员</w:t>
            </w:r>
            <w:r w:rsidR="00BC1608" w:rsidRPr="00FF65FE">
              <w:rPr>
                <w:rFonts w:ascii="Calibri" w:eastAsia="宋体" w:hAnsi="Calibri" w:hint="eastAsia"/>
                <w:color w:val="000000"/>
                <w:spacing w:val="0"/>
                <w:sz w:val="21"/>
                <w:szCs w:val="21"/>
              </w:rPr>
              <w:t>？</w:t>
            </w:r>
          </w:p>
        </w:tc>
        <w:tc>
          <w:tcPr>
            <w:tcW w:w="1985" w:type="dxa"/>
            <w:shd w:val="clear" w:color="auto" w:fill="auto"/>
          </w:tcPr>
          <w:p w:rsidR="005145F3"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spacing w:val="0"/>
                  <w:sz w:val="21"/>
                  <w:szCs w:val="21"/>
                </w:rPr>
                <w:id w:val="-2032483575"/>
                <w14:checkbox>
                  <w14:checked w14:val="0"/>
                  <w14:checkedState w14:val="2612" w14:font="MS Gothic"/>
                  <w14:uncheckedState w14:val="2610" w14:font="MS Gothic"/>
                </w14:checkbox>
              </w:sdtPr>
              <w:sdtEndPr/>
              <w:sdtContent>
                <w:r w:rsidR="005145F3" w:rsidRPr="00FF65FE">
                  <w:rPr>
                    <w:rFonts w:ascii="Segoe UI Symbol" w:eastAsia="宋体" w:hAnsi="Segoe UI Symbol" w:cs="Segoe UI Symbol"/>
                    <w:spacing w:val="0"/>
                    <w:sz w:val="21"/>
                    <w:szCs w:val="21"/>
                  </w:rPr>
                  <w:t>☐</w:t>
                </w:r>
              </w:sdtContent>
            </w:sdt>
            <w:r w:rsidR="005145F3" w:rsidRPr="00FF65FE">
              <w:rPr>
                <w:rFonts w:ascii="Calibri" w:eastAsia="宋体" w:hAnsi="Calibri" w:hint="eastAsia"/>
                <w:spacing w:val="0"/>
                <w:sz w:val="21"/>
                <w:szCs w:val="21"/>
              </w:rPr>
              <w:t>是</w:t>
            </w:r>
            <w:r w:rsidR="005145F3"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1844001857"/>
                <w14:checkbox>
                  <w14:checked w14:val="0"/>
                  <w14:checkedState w14:val="2612" w14:font="MS Gothic"/>
                  <w14:uncheckedState w14:val="2610" w14:font="MS Gothic"/>
                </w14:checkbox>
              </w:sdtPr>
              <w:sdtEndPr/>
              <w:sdtContent>
                <w:r w:rsidR="005145F3" w:rsidRPr="00FF65FE">
                  <w:rPr>
                    <w:rFonts w:ascii="Segoe UI Symbol" w:eastAsia="宋体" w:hAnsi="Segoe UI Symbol" w:cs="Segoe UI Symbol"/>
                    <w:spacing w:val="0"/>
                    <w:sz w:val="21"/>
                    <w:szCs w:val="21"/>
                  </w:rPr>
                  <w:t>☐</w:t>
                </w:r>
              </w:sdtContent>
            </w:sdt>
            <w:r w:rsidR="005145F3" w:rsidRPr="00FF65FE">
              <w:rPr>
                <w:rFonts w:ascii="Calibri" w:eastAsia="宋体" w:hAnsi="Calibri" w:hint="eastAsia"/>
                <w:spacing w:val="0"/>
                <w:sz w:val="21"/>
                <w:szCs w:val="21"/>
              </w:rPr>
              <w:t>否</w:t>
            </w:r>
          </w:p>
        </w:tc>
        <w:tc>
          <w:tcPr>
            <w:tcW w:w="2558" w:type="dxa"/>
            <w:shd w:val="clear" w:color="auto" w:fill="auto"/>
          </w:tcPr>
          <w:p w:rsidR="005145F3" w:rsidRPr="00FF65FE" w:rsidRDefault="005145F3" w:rsidP="00067D34">
            <w:pPr>
              <w:adjustRightInd/>
              <w:spacing w:before="0" w:after="0" w:line="360" w:lineRule="auto"/>
              <w:jc w:val="left"/>
              <w:textAlignment w:val="auto"/>
              <w:rPr>
                <w:rFonts w:ascii="Calibri" w:eastAsia="宋体" w:hAnsi="Calibri"/>
                <w:spacing w:val="0"/>
                <w:sz w:val="21"/>
                <w:szCs w:val="21"/>
              </w:rPr>
            </w:pPr>
          </w:p>
        </w:tc>
      </w:tr>
      <w:tr w:rsidR="00EC529F" w:rsidRPr="00FF65FE" w:rsidTr="00B00650">
        <w:trPr>
          <w:jc w:val="center"/>
        </w:trPr>
        <w:tc>
          <w:tcPr>
            <w:tcW w:w="2390" w:type="dxa"/>
            <w:vMerge w:val="restart"/>
            <w:shd w:val="clear" w:color="auto" w:fill="auto"/>
            <w:vAlign w:val="center"/>
          </w:tcPr>
          <w:p w:rsidR="00EC529F" w:rsidRPr="00FF65FE" w:rsidRDefault="00EC529F" w:rsidP="00067D34">
            <w:pPr>
              <w:spacing w:before="0" w:after="0" w:line="360" w:lineRule="auto"/>
              <w:rPr>
                <w:rFonts w:ascii="Calibri" w:eastAsia="宋体" w:hAnsi="Calibri"/>
                <w:spacing w:val="0"/>
                <w:sz w:val="21"/>
                <w:szCs w:val="21"/>
              </w:rPr>
            </w:pPr>
            <w:r w:rsidRPr="00FF65FE">
              <w:rPr>
                <w:rFonts w:ascii="Calibri" w:eastAsia="宋体" w:hAnsi="Calibri" w:hint="eastAsia"/>
                <w:spacing w:val="0"/>
                <w:sz w:val="21"/>
                <w:szCs w:val="21"/>
              </w:rPr>
              <w:lastRenderedPageBreak/>
              <w:t>文件和记录</w:t>
            </w:r>
          </w:p>
        </w:tc>
        <w:tc>
          <w:tcPr>
            <w:tcW w:w="6804"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b/>
                <w:color w:val="000000"/>
                <w:spacing w:val="0"/>
                <w:sz w:val="21"/>
                <w:szCs w:val="21"/>
              </w:rPr>
            </w:pPr>
            <w:r w:rsidRPr="00FF65FE">
              <w:rPr>
                <w:rFonts w:ascii="Calibri" w:eastAsia="宋体" w:hAnsi="Calibri" w:hint="eastAsia"/>
                <w:b/>
                <w:color w:val="000000"/>
                <w:spacing w:val="0"/>
                <w:sz w:val="21"/>
                <w:szCs w:val="21"/>
              </w:rPr>
              <w:t>负责</w:t>
            </w:r>
            <w:r w:rsidRPr="00FF65FE">
              <w:rPr>
                <w:rFonts w:ascii="Calibri" w:eastAsia="宋体" w:hAnsi="Calibri"/>
                <w:b/>
                <w:color w:val="000000"/>
                <w:spacing w:val="0"/>
                <w:sz w:val="21"/>
                <w:szCs w:val="21"/>
              </w:rPr>
              <w:t>部门</w:t>
            </w:r>
            <w:r w:rsidRPr="00FF65FE">
              <w:rPr>
                <w:rFonts w:ascii="Calibri" w:eastAsia="宋体" w:hAnsi="Calibri" w:hint="eastAsia"/>
                <w:b/>
                <w:color w:val="000000"/>
                <w:spacing w:val="0"/>
                <w:sz w:val="21"/>
                <w:szCs w:val="21"/>
              </w:rPr>
              <w:t>：</w:t>
            </w:r>
            <w:r w:rsidR="00774654" w:rsidRPr="00FF65FE">
              <w:rPr>
                <w:rFonts w:ascii="Calibri" w:eastAsia="宋体" w:hAnsi="Calibri"/>
                <w:spacing w:val="0"/>
                <w:sz w:val="21"/>
                <w:szCs w:val="21"/>
                <w:u w:val="single"/>
              </w:rPr>
              <w:t>__                                     __</w:t>
            </w:r>
          </w:p>
        </w:tc>
        <w:tc>
          <w:tcPr>
            <w:tcW w:w="1985" w:type="dxa"/>
            <w:shd w:val="clear" w:color="auto" w:fill="auto"/>
          </w:tcPr>
          <w:p w:rsidR="00EC529F" w:rsidRPr="00FF65FE" w:rsidRDefault="00EC529F" w:rsidP="00007906">
            <w:pPr>
              <w:adjustRightInd/>
              <w:spacing w:before="0" w:after="0" w:line="360" w:lineRule="auto"/>
              <w:jc w:val="left"/>
              <w:textAlignment w:val="auto"/>
              <w:rPr>
                <w:rFonts w:ascii="Calibri" w:eastAsia="宋体" w:hAnsi="Calibri"/>
                <w:spacing w:val="0"/>
                <w:sz w:val="21"/>
                <w:szCs w:val="21"/>
              </w:rPr>
            </w:pPr>
          </w:p>
        </w:tc>
        <w:tc>
          <w:tcPr>
            <w:tcW w:w="2558"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spacing w:val="0"/>
                <w:sz w:val="21"/>
                <w:szCs w:val="21"/>
              </w:rPr>
            </w:pPr>
          </w:p>
        </w:tc>
      </w:tr>
      <w:tr w:rsidR="00EC529F" w:rsidRPr="00FF65FE" w:rsidTr="00B00650">
        <w:trPr>
          <w:jc w:val="center"/>
        </w:trPr>
        <w:tc>
          <w:tcPr>
            <w:tcW w:w="2390" w:type="dxa"/>
            <w:vMerge/>
            <w:shd w:val="clear" w:color="auto" w:fill="auto"/>
            <w:vAlign w:val="center"/>
          </w:tcPr>
          <w:p w:rsidR="00EC529F" w:rsidRPr="00FF65FE" w:rsidRDefault="00EC529F" w:rsidP="00067D34">
            <w:pPr>
              <w:adjustRightInd/>
              <w:spacing w:before="0" w:after="0" w:line="360" w:lineRule="auto"/>
              <w:textAlignment w:val="auto"/>
              <w:rPr>
                <w:rFonts w:ascii="Calibri" w:eastAsia="宋体" w:hAnsi="Calibri"/>
                <w:spacing w:val="0"/>
                <w:sz w:val="21"/>
                <w:szCs w:val="21"/>
              </w:rPr>
            </w:pPr>
          </w:p>
        </w:tc>
        <w:tc>
          <w:tcPr>
            <w:tcW w:w="6804"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color w:val="000000"/>
                <w:spacing w:val="0"/>
                <w:sz w:val="21"/>
                <w:szCs w:val="21"/>
              </w:rPr>
              <w:t>生产企业是否建立并保持文件化的程序，确保对本文件要求的文件、必要的外来文件和记录进行有效控制？</w:t>
            </w:r>
          </w:p>
        </w:tc>
        <w:tc>
          <w:tcPr>
            <w:tcW w:w="1985" w:type="dxa"/>
            <w:shd w:val="clear" w:color="auto" w:fill="auto"/>
          </w:tcPr>
          <w:p w:rsidR="00EC529F"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spacing w:val="0"/>
                  <w:sz w:val="21"/>
                  <w:szCs w:val="21"/>
                </w:rPr>
                <w:id w:val="993609767"/>
                <w14:checkbox>
                  <w14:checked w14:val="0"/>
                  <w14:checkedState w14:val="2612" w14:font="MS Gothic"/>
                  <w14:uncheckedState w14:val="2610" w14:font="MS Gothic"/>
                </w14:checkbox>
              </w:sdtPr>
              <w:sdtEndPr/>
              <w:sdtContent>
                <w:r w:rsidR="00067D34" w:rsidRPr="00FF65FE">
                  <w:rPr>
                    <w:rFonts w:ascii="MS Gothic" w:eastAsia="MS Gothic" w:hAnsi="MS Gothic" w:hint="eastAsia"/>
                    <w:spacing w:val="0"/>
                    <w:sz w:val="21"/>
                    <w:szCs w:val="21"/>
                  </w:rPr>
                  <w:t>☐</w:t>
                </w:r>
              </w:sdtContent>
            </w:sdt>
            <w:r w:rsidR="00EC529F" w:rsidRPr="00FF65FE">
              <w:rPr>
                <w:rFonts w:ascii="Calibri" w:eastAsia="宋体" w:hAnsi="Calibri" w:hint="eastAsia"/>
                <w:spacing w:val="0"/>
                <w:sz w:val="21"/>
                <w:szCs w:val="21"/>
              </w:rPr>
              <w:t>是</w:t>
            </w:r>
            <w:r w:rsidR="00EC529F"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1478484905"/>
                <w14:checkbox>
                  <w14:checked w14:val="0"/>
                  <w14:checkedState w14:val="2612" w14:font="MS Gothic"/>
                  <w14:uncheckedState w14:val="2610" w14:font="MS Gothic"/>
                </w14:checkbox>
              </w:sdtPr>
              <w:sdtEndPr/>
              <w:sdtContent>
                <w:r w:rsidR="00EC529F" w:rsidRPr="00FF65FE">
                  <w:rPr>
                    <w:rFonts w:ascii="Segoe UI Symbol" w:eastAsia="宋体" w:hAnsi="Segoe UI Symbol" w:cs="Segoe UI Symbol"/>
                    <w:spacing w:val="0"/>
                    <w:sz w:val="21"/>
                    <w:szCs w:val="21"/>
                  </w:rPr>
                  <w:t>☐</w:t>
                </w:r>
              </w:sdtContent>
            </w:sdt>
            <w:r w:rsidR="00EC529F" w:rsidRPr="00FF65FE">
              <w:rPr>
                <w:rFonts w:ascii="Calibri" w:eastAsia="宋体" w:hAnsi="Calibri" w:hint="eastAsia"/>
                <w:spacing w:val="0"/>
                <w:sz w:val="21"/>
                <w:szCs w:val="21"/>
              </w:rPr>
              <w:t>否</w:t>
            </w:r>
          </w:p>
        </w:tc>
        <w:tc>
          <w:tcPr>
            <w:tcW w:w="2558"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程序</w:t>
            </w:r>
            <w:r w:rsidRPr="00FF65FE">
              <w:rPr>
                <w:rFonts w:ascii="Calibri" w:eastAsia="宋体" w:hAnsi="Calibri"/>
                <w:spacing w:val="0"/>
                <w:sz w:val="21"/>
                <w:szCs w:val="21"/>
              </w:rPr>
              <w:t>文件名称、</w:t>
            </w:r>
            <w:r w:rsidRPr="00FF65FE">
              <w:rPr>
                <w:rFonts w:ascii="Calibri" w:eastAsia="宋体" w:hAnsi="Calibri" w:hint="eastAsia"/>
                <w:spacing w:val="0"/>
                <w:sz w:val="21"/>
                <w:szCs w:val="21"/>
              </w:rPr>
              <w:t>编号</w:t>
            </w:r>
            <w:r w:rsidRPr="00FF65FE">
              <w:rPr>
                <w:rFonts w:ascii="Calibri" w:eastAsia="宋体" w:hAnsi="Calibri"/>
                <w:spacing w:val="0"/>
                <w:sz w:val="21"/>
                <w:szCs w:val="21"/>
              </w:rPr>
              <w:t>：</w:t>
            </w:r>
          </w:p>
          <w:p w:rsidR="00EC529F" w:rsidRPr="00FF65FE" w:rsidRDefault="00EC529F" w:rsidP="00067D34">
            <w:pPr>
              <w:adjustRightInd/>
              <w:spacing w:before="0" w:after="0" w:line="360" w:lineRule="auto"/>
              <w:jc w:val="left"/>
              <w:textAlignment w:val="auto"/>
              <w:rPr>
                <w:rFonts w:ascii="Calibri" w:eastAsia="宋体" w:hAnsi="Calibri"/>
                <w:spacing w:val="0"/>
                <w:sz w:val="21"/>
                <w:szCs w:val="21"/>
              </w:rPr>
            </w:pPr>
          </w:p>
        </w:tc>
      </w:tr>
      <w:tr w:rsidR="00EC529F" w:rsidRPr="00FF65FE" w:rsidTr="00B00650">
        <w:trPr>
          <w:jc w:val="center"/>
        </w:trPr>
        <w:tc>
          <w:tcPr>
            <w:tcW w:w="2390" w:type="dxa"/>
            <w:vMerge/>
            <w:shd w:val="clear" w:color="auto" w:fill="auto"/>
            <w:vAlign w:val="center"/>
          </w:tcPr>
          <w:p w:rsidR="00EC529F" w:rsidRPr="00FF65FE" w:rsidRDefault="00EC529F" w:rsidP="00067D34">
            <w:pPr>
              <w:adjustRightInd/>
              <w:spacing w:before="0" w:after="0" w:line="360" w:lineRule="auto"/>
              <w:textAlignment w:val="auto"/>
              <w:rPr>
                <w:rFonts w:ascii="Calibri" w:eastAsia="宋体" w:hAnsi="Calibri"/>
                <w:color w:val="000000"/>
                <w:spacing w:val="0"/>
                <w:sz w:val="21"/>
                <w:szCs w:val="21"/>
              </w:rPr>
            </w:pPr>
          </w:p>
        </w:tc>
        <w:tc>
          <w:tcPr>
            <w:tcW w:w="6804"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生产企业与质量相关的记录是否要求保存</w:t>
            </w:r>
            <w:r w:rsidRPr="00FF65FE">
              <w:rPr>
                <w:rFonts w:ascii="Calibri" w:eastAsia="宋体" w:hAnsi="Calibri"/>
                <w:color w:val="000000"/>
                <w:spacing w:val="0"/>
                <w:sz w:val="21"/>
                <w:szCs w:val="21"/>
              </w:rPr>
              <w:t>至少</w:t>
            </w:r>
            <w:r w:rsidRPr="00FF65FE">
              <w:rPr>
                <w:rFonts w:ascii="Calibri" w:eastAsia="宋体" w:hAnsi="Calibri" w:hint="eastAsia"/>
                <w:color w:val="000000"/>
                <w:spacing w:val="0"/>
                <w:sz w:val="21"/>
                <w:szCs w:val="21"/>
              </w:rPr>
              <w:t>24</w:t>
            </w:r>
            <w:r w:rsidRPr="00FF65FE">
              <w:rPr>
                <w:rFonts w:ascii="Calibri" w:eastAsia="宋体" w:hAnsi="Calibri" w:hint="eastAsia"/>
                <w:color w:val="000000"/>
                <w:spacing w:val="0"/>
                <w:sz w:val="21"/>
                <w:szCs w:val="21"/>
              </w:rPr>
              <w:t>个</w:t>
            </w:r>
            <w:r w:rsidRPr="00FF65FE">
              <w:rPr>
                <w:rFonts w:ascii="Calibri" w:eastAsia="宋体" w:hAnsi="Calibri"/>
                <w:color w:val="000000"/>
                <w:spacing w:val="0"/>
                <w:sz w:val="21"/>
                <w:szCs w:val="21"/>
              </w:rPr>
              <w:t>月？</w:t>
            </w:r>
          </w:p>
        </w:tc>
        <w:tc>
          <w:tcPr>
            <w:tcW w:w="1985" w:type="dxa"/>
            <w:shd w:val="clear" w:color="auto" w:fill="auto"/>
          </w:tcPr>
          <w:p w:rsidR="00EC529F"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spacing w:val="0"/>
                  <w:sz w:val="21"/>
                  <w:szCs w:val="21"/>
                </w:rPr>
                <w:id w:val="-22477384"/>
                <w14:checkbox>
                  <w14:checked w14:val="0"/>
                  <w14:checkedState w14:val="2612" w14:font="MS Gothic"/>
                  <w14:uncheckedState w14:val="2610" w14:font="MS Gothic"/>
                </w14:checkbox>
              </w:sdtPr>
              <w:sdtEndPr/>
              <w:sdtContent>
                <w:r w:rsidR="00EC529F" w:rsidRPr="00FF65FE">
                  <w:rPr>
                    <w:rFonts w:ascii="Segoe UI Symbol" w:eastAsia="宋体" w:hAnsi="Segoe UI Symbol" w:cs="Segoe UI Symbol"/>
                    <w:spacing w:val="0"/>
                    <w:sz w:val="21"/>
                    <w:szCs w:val="21"/>
                  </w:rPr>
                  <w:t>☐</w:t>
                </w:r>
              </w:sdtContent>
            </w:sdt>
            <w:r w:rsidR="00EC529F" w:rsidRPr="00FF65FE">
              <w:rPr>
                <w:rFonts w:ascii="Calibri" w:eastAsia="宋体" w:hAnsi="Calibri" w:hint="eastAsia"/>
                <w:spacing w:val="0"/>
                <w:sz w:val="21"/>
                <w:szCs w:val="21"/>
              </w:rPr>
              <w:t>是</w:t>
            </w:r>
            <w:r w:rsidR="00EC529F"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1461335728"/>
                <w14:checkbox>
                  <w14:checked w14:val="0"/>
                  <w14:checkedState w14:val="2612" w14:font="MS Gothic"/>
                  <w14:uncheckedState w14:val="2610" w14:font="MS Gothic"/>
                </w14:checkbox>
              </w:sdtPr>
              <w:sdtEndPr/>
              <w:sdtContent>
                <w:r w:rsidR="00EC529F" w:rsidRPr="00FF65FE">
                  <w:rPr>
                    <w:rFonts w:ascii="Segoe UI Symbol" w:eastAsia="宋体" w:hAnsi="Segoe UI Symbol" w:cs="Segoe UI Symbol"/>
                    <w:spacing w:val="0"/>
                    <w:sz w:val="21"/>
                    <w:szCs w:val="21"/>
                  </w:rPr>
                  <w:t>☐</w:t>
                </w:r>
              </w:sdtContent>
            </w:sdt>
            <w:r w:rsidR="00EC529F" w:rsidRPr="00FF65FE">
              <w:rPr>
                <w:rFonts w:ascii="Calibri" w:eastAsia="宋体" w:hAnsi="Calibri" w:hint="eastAsia"/>
                <w:spacing w:val="0"/>
                <w:sz w:val="21"/>
                <w:szCs w:val="21"/>
              </w:rPr>
              <w:t>否</w:t>
            </w:r>
          </w:p>
        </w:tc>
        <w:tc>
          <w:tcPr>
            <w:tcW w:w="2558"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spacing w:val="0"/>
                <w:sz w:val="21"/>
                <w:szCs w:val="21"/>
              </w:rPr>
            </w:pPr>
          </w:p>
        </w:tc>
      </w:tr>
      <w:tr w:rsidR="00EC529F" w:rsidRPr="00FF65FE" w:rsidTr="00B00650">
        <w:trPr>
          <w:jc w:val="center"/>
        </w:trPr>
        <w:tc>
          <w:tcPr>
            <w:tcW w:w="2390" w:type="dxa"/>
            <w:vMerge w:val="restart"/>
            <w:shd w:val="clear" w:color="auto" w:fill="auto"/>
            <w:vAlign w:val="center"/>
          </w:tcPr>
          <w:p w:rsidR="00EC529F" w:rsidRPr="00FF65FE" w:rsidRDefault="00EC529F" w:rsidP="00067D34">
            <w:pPr>
              <w:spacing w:before="0" w:after="0" w:line="360" w:lineRule="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采购与关键件控制</w:t>
            </w:r>
          </w:p>
        </w:tc>
        <w:tc>
          <w:tcPr>
            <w:tcW w:w="6804"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b/>
                <w:color w:val="000000"/>
                <w:spacing w:val="0"/>
                <w:sz w:val="21"/>
                <w:szCs w:val="21"/>
              </w:rPr>
              <w:t>负责</w:t>
            </w:r>
            <w:r w:rsidRPr="00FF65FE">
              <w:rPr>
                <w:rFonts w:ascii="Calibri" w:eastAsia="宋体" w:hAnsi="Calibri"/>
                <w:b/>
                <w:color w:val="000000"/>
                <w:spacing w:val="0"/>
                <w:sz w:val="21"/>
                <w:szCs w:val="21"/>
              </w:rPr>
              <w:t>部门</w:t>
            </w:r>
            <w:r w:rsidRPr="00FF65FE">
              <w:rPr>
                <w:rFonts w:ascii="Calibri" w:eastAsia="宋体" w:hAnsi="Calibri" w:hint="eastAsia"/>
                <w:b/>
                <w:color w:val="000000"/>
                <w:spacing w:val="0"/>
                <w:sz w:val="21"/>
                <w:szCs w:val="21"/>
              </w:rPr>
              <w:t>：</w:t>
            </w:r>
            <w:r w:rsidR="00774654" w:rsidRPr="00FF65FE">
              <w:rPr>
                <w:rFonts w:ascii="Calibri" w:eastAsia="宋体" w:hAnsi="Calibri"/>
                <w:spacing w:val="0"/>
                <w:sz w:val="21"/>
                <w:szCs w:val="21"/>
                <w:u w:val="single"/>
              </w:rPr>
              <w:t>__                                     __</w:t>
            </w:r>
          </w:p>
        </w:tc>
        <w:tc>
          <w:tcPr>
            <w:tcW w:w="1985" w:type="dxa"/>
            <w:shd w:val="clear" w:color="auto" w:fill="auto"/>
          </w:tcPr>
          <w:p w:rsidR="00EC529F" w:rsidRPr="00FF65FE" w:rsidRDefault="00EC529F" w:rsidP="00007906">
            <w:pPr>
              <w:adjustRightInd/>
              <w:spacing w:before="0" w:after="0" w:line="360" w:lineRule="auto"/>
              <w:jc w:val="left"/>
              <w:textAlignment w:val="auto"/>
              <w:rPr>
                <w:rFonts w:ascii="Calibri" w:eastAsia="宋体" w:hAnsi="Calibri"/>
                <w:spacing w:val="0"/>
                <w:sz w:val="21"/>
                <w:szCs w:val="21"/>
              </w:rPr>
            </w:pPr>
          </w:p>
        </w:tc>
        <w:tc>
          <w:tcPr>
            <w:tcW w:w="2558"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spacing w:val="0"/>
                <w:sz w:val="21"/>
                <w:szCs w:val="21"/>
              </w:rPr>
            </w:pPr>
          </w:p>
        </w:tc>
      </w:tr>
      <w:tr w:rsidR="00EC529F" w:rsidRPr="00FF65FE" w:rsidTr="00B00650">
        <w:trPr>
          <w:jc w:val="center"/>
        </w:trPr>
        <w:tc>
          <w:tcPr>
            <w:tcW w:w="2390" w:type="dxa"/>
            <w:vMerge/>
            <w:shd w:val="clear" w:color="auto" w:fill="auto"/>
            <w:vAlign w:val="center"/>
          </w:tcPr>
          <w:p w:rsidR="00EC529F" w:rsidRPr="00FF65FE" w:rsidRDefault="00EC529F" w:rsidP="00067D34">
            <w:pPr>
              <w:adjustRightInd/>
              <w:spacing w:before="0" w:after="0" w:line="360" w:lineRule="auto"/>
              <w:textAlignment w:val="auto"/>
              <w:rPr>
                <w:rFonts w:ascii="Calibri" w:eastAsia="宋体" w:hAnsi="Calibri"/>
                <w:color w:val="000000"/>
                <w:spacing w:val="0"/>
                <w:sz w:val="21"/>
                <w:szCs w:val="21"/>
              </w:rPr>
            </w:pPr>
          </w:p>
        </w:tc>
        <w:tc>
          <w:tcPr>
            <w:tcW w:w="6804"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拟</w:t>
            </w:r>
            <w:r w:rsidRPr="00FF65FE">
              <w:rPr>
                <w:rFonts w:ascii="Calibri" w:eastAsia="宋体" w:hAnsi="Calibri"/>
                <w:color w:val="000000"/>
                <w:spacing w:val="0"/>
                <w:sz w:val="21"/>
                <w:szCs w:val="21"/>
              </w:rPr>
              <w:t>申请</w:t>
            </w:r>
            <w:r w:rsidRPr="00FF65FE">
              <w:rPr>
                <w:rFonts w:ascii="Calibri" w:eastAsia="宋体" w:hAnsi="Calibri" w:hint="eastAsia"/>
                <w:color w:val="000000"/>
                <w:spacing w:val="0"/>
                <w:sz w:val="21"/>
                <w:szCs w:val="21"/>
              </w:rPr>
              <w:t>认证</w:t>
            </w:r>
            <w:r w:rsidRPr="00FF65FE">
              <w:rPr>
                <w:rFonts w:ascii="Calibri" w:eastAsia="宋体" w:hAnsi="Calibri"/>
                <w:color w:val="000000"/>
                <w:spacing w:val="0"/>
                <w:sz w:val="21"/>
                <w:szCs w:val="21"/>
              </w:rPr>
              <w:t>产品的关键元器件的供应商是否均纳入合格供应商</w:t>
            </w:r>
            <w:r w:rsidRPr="00FF65FE">
              <w:rPr>
                <w:rFonts w:ascii="Calibri" w:eastAsia="宋体" w:hAnsi="Calibri" w:hint="eastAsia"/>
                <w:color w:val="000000"/>
                <w:spacing w:val="0"/>
                <w:sz w:val="21"/>
                <w:szCs w:val="21"/>
              </w:rPr>
              <w:t>名录</w:t>
            </w:r>
            <w:r w:rsidRPr="00FF65FE">
              <w:rPr>
                <w:rFonts w:ascii="Calibri" w:eastAsia="宋体" w:hAnsi="Calibri"/>
                <w:color w:val="000000"/>
                <w:spacing w:val="0"/>
                <w:sz w:val="21"/>
                <w:szCs w:val="21"/>
              </w:rPr>
              <w:t>？</w:t>
            </w:r>
          </w:p>
        </w:tc>
        <w:tc>
          <w:tcPr>
            <w:tcW w:w="1985" w:type="dxa"/>
            <w:shd w:val="clear" w:color="auto" w:fill="auto"/>
          </w:tcPr>
          <w:p w:rsidR="00EC529F"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spacing w:val="0"/>
                  <w:sz w:val="21"/>
                  <w:szCs w:val="21"/>
                </w:rPr>
                <w:id w:val="582422062"/>
                <w14:checkbox>
                  <w14:checked w14:val="0"/>
                  <w14:checkedState w14:val="2612" w14:font="MS Gothic"/>
                  <w14:uncheckedState w14:val="2610" w14:font="MS Gothic"/>
                </w14:checkbox>
              </w:sdtPr>
              <w:sdtEndPr/>
              <w:sdtContent>
                <w:r w:rsidR="00EC529F" w:rsidRPr="00FF65FE">
                  <w:rPr>
                    <w:rFonts w:ascii="Segoe UI Symbol" w:eastAsia="宋体" w:hAnsi="Segoe UI Symbol" w:cs="Segoe UI Symbol"/>
                    <w:spacing w:val="0"/>
                    <w:sz w:val="21"/>
                    <w:szCs w:val="21"/>
                  </w:rPr>
                  <w:t>☐</w:t>
                </w:r>
              </w:sdtContent>
            </w:sdt>
            <w:r w:rsidR="00EC529F" w:rsidRPr="00FF65FE">
              <w:rPr>
                <w:rFonts w:ascii="Calibri" w:eastAsia="宋体" w:hAnsi="Calibri" w:hint="eastAsia"/>
                <w:spacing w:val="0"/>
                <w:sz w:val="21"/>
                <w:szCs w:val="21"/>
              </w:rPr>
              <w:t>是</w:t>
            </w:r>
            <w:r w:rsidR="00EC529F"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877121426"/>
                <w14:checkbox>
                  <w14:checked w14:val="0"/>
                  <w14:checkedState w14:val="2612" w14:font="MS Gothic"/>
                  <w14:uncheckedState w14:val="2610" w14:font="MS Gothic"/>
                </w14:checkbox>
              </w:sdtPr>
              <w:sdtEndPr/>
              <w:sdtContent>
                <w:r w:rsidR="00EC529F" w:rsidRPr="00FF65FE">
                  <w:rPr>
                    <w:rFonts w:ascii="Segoe UI Symbol" w:eastAsia="宋体" w:hAnsi="Segoe UI Symbol" w:cs="Segoe UI Symbol"/>
                    <w:spacing w:val="0"/>
                    <w:sz w:val="21"/>
                    <w:szCs w:val="21"/>
                  </w:rPr>
                  <w:t>☐</w:t>
                </w:r>
              </w:sdtContent>
            </w:sdt>
            <w:r w:rsidR="00EC529F" w:rsidRPr="00FF65FE">
              <w:rPr>
                <w:rFonts w:ascii="Calibri" w:eastAsia="宋体" w:hAnsi="Calibri" w:hint="eastAsia"/>
                <w:spacing w:val="0"/>
                <w:sz w:val="21"/>
                <w:szCs w:val="21"/>
              </w:rPr>
              <w:t>否</w:t>
            </w:r>
          </w:p>
        </w:tc>
        <w:tc>
          <w:tcPr>
            <w:tcW w:w="2558"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spacing w:val="0"/>
                <w:sz w:val="21"/>
                <w:szCs w:val="21"/>
              </w:rPr>
            </w:pPr>
          </w:p>
        </w:tc>
      </w:tr>
      <w:tr w:rsidR="00EC529F" w:rsidRPr="00FF65FE" w:rsidTr="00B00650">
        <w:trPr>
          <w:trHeight w:val="70"/>
          <w:jc w:val="center"/>
        </w:trPr>
        <w:tc>
          <w:tcPr>
            <w:tcW w:w="2390" w:type="dxa"/>
            <w:vMerge/>
            <w:shd w:val="clear" w:color="auto" w:fill="auto"/>
          </w:tcPr>
          <w:p w:rsidR="00EC529F" w:rsidRPr="00FF65FE" w:rsidRDefault="00EC529F" w:rsidP="00067D34">
            <w:pPr>
              <w:adjustRightInd/>
              <w:spacing w:before="0" w:after="0" w:line="360" w:lineRule="auto"/>
              <w:textAlignment w:val="auto"/>
              <w:rPr>
                <w:rFonts w:ascii="Calibri" w:eastAsia="宋体" w:hAnsi="Calibri"/>
                <w:color w:val="000000"/>
                <w:spacing w:val="0"/>
                <w:sz w:val="21"/>
                <w:szCs w:val="21"/>
              </w:rPr>
            </w:pPr>
          </w:p>
        </w:tc>
        <w:tc>
          <w:tcPr>
            <w:tcW w:w="6804"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w:t>
            </w:r>
            <w:r w:rsidRPr="00FF65FE">
              <w:rPr>
                <w:rFonts w:ascii="Calibri" w:eastAsia="宋体" w:hAnsi="Calibri"/>
                <w:color w:val="000000"/>
                <w:spacing w:val="0"/>
                <w:sz w:val="21"/>
                <w:szCs w:val="21"/>
              </w:rPr>
              <w:t>是否对关键零部件的</w:t>
            </w:r>
            <w:r w:rsidRPr="00FF65FE">
              <w:rPr>
                <w:rFonts w:ascii="Calibri" w:eastAsia="宋体" w:hAnsi="Calibri" w:hint="eastAsia"/>
                <w:color w:val="000000"/>
                <w:spacing w:val="0"/>
                <w:sz w:val="21"/>
                <w:szCs w:val="21"/>
              </w:rPr>
              <w:t>来料制定</w:t>
            </w:r>
            <w:r w:rsidRPr="00FF65FE">
              <w:rPr>
                <w:rFonts w:ascii="Calibri" w:eastAsia="宋体" w:hAnsi="Calibri"/>
                <w:color w:val="000000"/>
                <w:spacing w:val="0"/>
                <w:sz w:val="21"/>
                <w:szCs w:val="21"/>
              </w:rPr>
              <w:t>检验要求并</w:t>
            </w:r>
            <w:r w:rsidRPr="00FF65FE">
              <w:rPr>
                <w:rFonts w:ascii="Calibri" w:eastAsia="宋体" w:hAnsi="Calibri" w:hint="eastAsia"/>
                <w:color w:val="000000"/>
                <w:spacing w:val="0"/>
                <w:sz w:val="21"/>
                <w:szCs w:val="21"/>
              </w:rPr>
              <w:t>按照</w:t>
            </w:r>
            <w:r w:rsidRPr="00FF65FE">
              <w:rPr>
                <w:rFonts w:ascii="Calibri" w:eastAsia="宋体" w:hAnsi="Calibri"/>
                <w:color w:val="000000"/>
                <w:spacing w:val="0"/>
                <w:sz w:val="21"/>
                <w:szCs w:val="21"/>
              </w:rPr>
              <w:t>要求进行检验</w:t>
            </w:r>
            <w:r w:rsidRPr="00FF65FE">
              <w:rPr>
                <w:rFonts w:ascii="Calibri" w:eastAsia="宋体" w:hAnsi="Calibri" w:hint="eastAsia"/>
                <w:color w:val="000000"/>
                <w:spacing w:val="0"/>
                <w:sz w:val="21"/>
                <w:szCs w:val="21"/>
              </w:rPr>
              <w:t>？并</w:t>
            </w:r>
            <w:r w:rsidRPr="00FF65FE">
              <w:rPr>
                <w:rFonts w:ascii="Calibri" w:eastAsia="宋体" w:hAnsi="Calibri"/>
                <w:color w:val="000000"/>
                <w:spacing w:val="0"/>
                <w:sz w:val="21"/>
                <w:szCs w:val="21"/>
              </w:rPr>
              <w:t>保存相关记录？</w:t>
            </w:r>
          </w:p>
        </w:tc>
        <w:tc>
          <w:tcPr>
            <w:tcW w:w="1985" w:type="dxa"/>
            <w:shd w:val="clear" w:color="auto" w:fill="auto"/>
          </w:tcPr>
          <w:p w:rsidR="00EC529F"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spacing w:val="0"/>
                  <w:sz w:val="21"/>
                  <w:szCs w:val="21"/>
                </w:rPr>
                <w:id w:val="731737792"/>
                <w14:checkbox>
                  <w14:checked w14:val="0"/>
                  <w14:checkedState w14:val="2612" w14:font="MS Gothic"/>
                  <w14:uncheckedState w14:val="2610" w14:font="MS Gothic"/>
                </w14:checkbox>
              </w:sdtPr>
              <w:sdtEndPr/>
              <w:sdtContent>
                <w:r w:rsidR="00EC529F" w:rsidRPr="00FF65FE">
                  <w:rPr>
                    <w:rFonts w:ascii="Segoe UI Symbol" w:eastAsia="宋体" w:hAnsi="Segoe UI Symbol" w:cs="Segoe UI Symbol"/>
                    <w:spacing w:val="0"/>
                    <w:sz w:val="21"/>
                    <w:szCs w:val="21"/>
                  </w:rPr>
                  <w:t>☐</w:t>
                </w:r>
              </w:sdtContent>
            </w:sdt>
            <w:r w:rsidR="00EC529F" w:rsidRPr="00FF65FE">
              <w:rPr>
                <w:rFonts w:ascii="Calibri" w:eastAsia="宋体" w:hAnsi="Calibri" w:hint="eastAsia"/>
                <w:spacing w:val="0"/>
                <w:sz w:val="21"/>
                <w:szCs w:val="21"/>
              </w:rPr>
              <w:t>是</w:t>
            </w:r>
            <w:r w:rsidR="00EC529F"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501557331"/>
                <w14:checkbox>
                  <w14:checked w14:val="0"/>
                  <w14:checkedState w14:val="2612" w14:font="MS Gothic"/>
                  <w14:uncheckedState w14:val="2610" w14:font="MS Gothic"/>
                </w14:checkbox>
              </w:sdtPr>
              <w:sdtEndPr/>
              <w:sdtContent>
                <w:r w:rsidR="00EC529F" w:rsidRPr="00FF65FE">
                  <w:rPr>
                    <w:rFonts w:ascii="Segoe UI Symbol" w:eastAsia="宋体" w:hAnsi="Segoe UI Symbol" w:cs="Segoe UI Symbol"/>
                    <w:spacing w:val="0"/>
                    <w:sz w:val="21"/>
                    <w:szCs w:val="21"/>
                  </w:rPr>
                  <w:t>☐</w:t>
                </w:r>
              </w:sdtContent>
            </w:sdt>
            <w:r w:rsidR="00EC529F" w:rsidRPr="00FF65FE">
              <w:rPr>
                <w:rFonts w:ascii="Calibri" w:eastAsia="宋体" w:hAnsi="Calibri" w:hint="eastAsia"/>
                <w:spacing w:val="0"/>
                <w:sz w:val="21"/>
                <w:szCs w:val="21"/>
              </w:rPr>
              <w:t>否</w:t>
            </w:r>
          </w:p>
        </w:tc>
        <w:tc>
          <w:tcPr>
            <w:tcW w:w="2558"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spacing w:val="0"/>
                <w:sz w:val="21"/>
                <w:szCs w:val="21"/>
              </w:rPr>
            </w:pPr>
          </w:p>
        </w:tc>
      </w:tr>
      <w:tr w:rsidR="00EC529F" w:rsidRPr="00FF65FE" w:rsidTr="00B00650">
        <w:trPr>
          <w:trHeight w:val="415"/>
          <w:jc w:val="center"/>
        </w:trPr>
        <w:tc>
          <w:tcPr>
            <w:tcW w:w="2390" w:type="dxa"/>
            <w:vMerge/>
            <w:shd w:val="clear" w:color="auto" w:fill="auto"/>
          </w:tcPr>
          <w:p w:rsidR="00EC529F" w:rsidRPr="00FF65FE" w:rsidRDefault="00EC529F" w:rsidP="00067D34">
            <w:pPr>
              <w:adjustRightInd/>
              <w:spacing w:before="0" w:after="0" w:line="360" w:lineRule="auto"/>
              <w:textAlignment w:val="auto"/>
              <w:rPr>
                <w:rFonts w:ascii="Calibri" w:eastAsia="宋体" w:hAnsi="Calibri"/>
                <w:color w:val="000000"/>
                <w:spacing w:val="0"/>
                <w:sz w:val="21"/>
                <w:szCs w:val="21"/>
              </w:rPr>
            </w:pPr>
          </w:p>
        </w:tc>
        <w:tc>
          <w:tcPr>
            <w:tcW w:w="6804"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w:t>
            </w:r>
            <w:r w:rsidRPr="00FF65FE">
              <w:rPr>
                <w:rFonts w:ascii="Calibri" w:eastAsia="宋体" w:hAnsi="Calibri"/>
                <w:color w:val="000000"/>
                <w:spacing w:val="0"/>
                <w:sz w:val="21"/>
                <w:szCs w:val="21"/>
              </w:rPr>
              <w:t>是否建立了关键零部件制定定期确认检验</w:t>
            </w:r>
            <w:r w:rsidRPr="00FF65FE">
              <w:rPr>
                <w:rFonts w:ascii="Calibri" w:eastAsia="宋体" w:hAnsi="Calibri" w:hint="eastAsia"/>
                <w:color w:val="000000"/>
                <w:spacing w:val="0"/>
                <w:sz w:val="21"/>
                <w:szCs w:val="21"/>
              </w:rPr>
              <w:t>的程序</w:t>
            </w:r>
            <w:r w:rsidRPr="00FF65FE">
              <w:rPr>
                <w:rFonts w:ascii="Calibri" w:eastAsia="宋体" w:hAnsi="Calibri"/>
                <w:color w:val="000000"/>
                <w:spacing w:val="0"/>
                <w:sz w:val="21"/>
                <w:szCs w:val="21"/>
              </w:rPr>
              <w:t>？</w:t>
            </w:r>
            <w:r w:rsidRPr="00FF65FE">
              <w:rPr>
                <w:rFonts w:ascii="Calibri" w:eastAsia="宋体" w:hAnsi="Calibri" w:hint="eastAsia"/>
                <w:color w:val="000000"/>
                <w:spacing w:val="0"/>
                <w:sz w:val="21"/>
                <w:szCs w:val="21"/>
              </w:rPr>
              <w:t>相关确认</w:t>
            </w:r>
            <w:r w:rsidRPr="00FF65FE">
              <w:rPr>
                <w:rFonts w:ascii="Calibri" w:eastAsia="宋体" w:hAnsi="Calibri"/>
                <w:color w:val="000000"/>
                <w:spacing w:val="0"/>
                <w:sz w:val="21"/>
                <w:szCs w:val="21"/>
              </w:rPr>
              <w:t>检验的频次、项目是否</w:t>
            </w:r>
            <w:r w:rsidRPr="00FF65FE">
              <w:rPr>
                <w:rFonts w:ascii="Calibri" w:eastAsia="宋体" w:hAnsi="Calibri" w:hint="eastAsia"/>
                <w:color w:val="000000"/>
                <w:spacing w:val="0"/>
                <w:sz w:val="21"/>
                <w:szCs w:val="21"/>
              </w:rPr>
              <w:t>符合</w:t>
            </w:r>
            <w:r w:rsidRPr="00FF65FE">
              <w:rPr>
                <w:rFonts w:ascii="Calibri" w:eastAsia="宋体" w:hAnsi="Calibri"/>
                <w:color w:val="000000"/>
                <w:spacing w:val="0"/>
                <w:sz w:val="21"/>
                <w:szCs w:val="21"/>
              </w:rPr>
              <w:t>赛宝</w:t>
            </w:r>
            <w:r w:rsidRPr="00FF65FE">
              <w:rPr>
                <w:rFonts w:ascii="Calibri" w:eastAsia="宋体" w:hAnsi="Calibri" w:hint="eastAsia"/>
                <w:color w:val="000000"/>
                <w:spacing w:val="0"/>
                <w:sz w:val="21"/>
                <w:szCs w:val="21"/>
              </w:rPr>
              <w:t>相关实施</w:t>
            </w:r>
            <w:r w:rsidRPr="00FF65FE">
              <w:rPr>
                <w:rFonts w:ascii="Calibri" w:eastAsia="宋体" w:hAnsi="Calibri"/>
                <w:color w:val="000000"/>
                <w:spacing w:val="0"/>
                <w:sz w:val="21"/>
                <w:szCs w:val="21"/>
              </w:rPr>
              <w:t>细则的要求？</w:t>
            </w:r>
          </w:p>
        </w:tc>
        <w:tc>
          <w:tcPr>
            <w:tcW w:w="1985" w:type="dxa"/>
            <w:shd w:val="clear" w:color="auto" w:fill="auto"/>
          </w:tcPr>
          <w:p w:rsidR="00EC529F" w:rsidRPr="00FF65FE" w:rsidRDefault="008D0CCC" w:rsidP="00007906">
            <w:pPr>
              <w:adjustRightInd/>
              <w:spacing w:before="0" w:after="0" w:line="360" w:lineRule="auto"/>
              <w:jc w:val="left"/>
              <w:textAlignment w:val="auto"/>
              <w:rPr>
                <w:rFonts w:ascii="Calibri" w:eastAsia="宋体" w:hAnsi="Calibri"/>
                <w:spacing w:val="0"/>
                <w:sz w:val="21"/>
                <w:szCs w:val="21"/>
              </w:rPr>
            </w:pPr>
            <w:sdt>
              <w:sdtPr>
                <w:rPr>
                  <w:rFonts w:ascii="Calibri" w:eastAsia="宋体" w:hAnsi="Calibri" w:hint="eastAsia"/>
                  <w:color w:val="000000"/>
                  <w:spacing w:val="0"/>
                  <w:sz w:val="21"/>
                  <w:szCs w:val="21"/>
                </w:rPr>
                <w:id w:val="810064760"/>
                <w14:checkbox>
                  <w14:checked w14:val="0"/>
                  <w14:checkedState w14:val="2612" w14:font="MS Gothic"/>
                  <w14:uncheckedState w14:val="2610" w14:font="MS Gothic"/>
                </w14:checkbox>
              </w:sdtPr>
              <w:sdtEndPr/>
              <w:sdtContent>
                <w:r w:rsidR="00EC529F" w:rsidRPr="00FF65FE">
                  <w:rPr>
                    <w:rFonts w:ascii="Segoe UI Symbol" w:eastAsia="宋体" w:hAnsi="Segoe UI Symbol" w:cs="Segoe UI Symbol"/>
                    <w:color w:val="000000"/>
                    <w:spacing w:val="0"/>
                    <w:sz w:val="21"/>
                    <w:szCs w:val="21"/>
                  </w:rPr>
                  <w:t>☐</w:t>
                </w:r>
              </w:sdtContent>
            </w:sdt>
            <w:r w:rsidR="00EC529F" w:rsidRPr="00FF65FE">
              <w:rPr>
                <w:rFonts w:ascii="Calibri" w:eastAsia="宋体" w:hAnsi="Calibri" w:hint="eastAsia"/>
                <w:color w:val="000000"/>
                <w:spacing w:val="0"/>
                <w:sz w:val="21"/>
                <w:szCs w:val="21"/>
              </w:rPr>
              <w:t>是</w:t>
            </w:r>
            <w:r w:rsidR="00EC529F"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1137726116"/>
                <w14:checkbox>
                  <w14:checked w14:val="0"/>
                  <w14:checkedState w14:val="2612" w14:font="MS Gothic"/>
                  <w14:uncheckedState w14:val="2610" w14:font="MS Gothic"/>
                </w14:checkbox>
              </w:sdtPr>
              <w:sdtEndPr/>
              <w:sdtContent>
                <w:r w:rsidR="00EC529F" w:rsidRPr="00FF65FE">
                  <w:rPr>
                    <w:rFonts w:ascii="Segoe UI Symbol" w:eastAsia="宋体" w:hAnsi="Segoe UI Symbol" w:cs="Segoe UI Symbol"/>
                    <w:color w:val="000000"/>
                    <w:spacing w:val="0"/>
                    <w:sz w:val="21"/>
                    <w:szCs w:val="21"/>
                  </w:rPr>
                  <w:t>☐</w:t>
                </w:r>
              </w:sdtContent>
            </w:sdt>
            <w:r w:rsidR="00EC529F" w:rsidRPr="00FF65FE">
              <w:rPr>
                <w:rFonts w:ascii="Calibri" w:eastAsia="宋体" w:hAnsi="Calibri" w:hint="eastAsia"/>
                <w:color w:val="000000"/>
                <w:spacing w:val="0"/>
                <w:sz w:val="21"/>
                <w:szCs w:val="21"/>
              </w:rPr>
              <w:t>否</w:t>
            </w:r>
          </w:p>
        </w:tc>
        <w:tc>
          <w:tcPr>
            <w:tcW w:w="2558" w:type="dxa"/>
            <w:shd w:val="clear" w:color="auto" w:fill="auto"/>
          </w:tcPr>
          <w:p w:rsidR="00EC529F" w:rsidRPr="00FF65FE" w:rsidRDefault="00EC529F"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程序</w:t>
            </w:r>
            <w:r w:rsidRPr="00FF65FE">
              <w:rPr>
                <w:rFonts w:ascii="Calibri" w:eastAsia="宋体" w:hAnsi="Calibri"/>
                <w:spacing w:val="0"/>
                <w:sz w:val="21"/>
                <w:szCs w:val="21"/>
              </w:rPr>
              <w:t>文件名称、</w:t>
            </w:r>
            <w:r w:rsidRPr="00FF65FE">
              <w:rPr>
                <w:rFonts w:ascii="Calibri" w:eastAsia="宋体" w:hAnsi="Calibri" w:hint="eastAsia"/>
                <w:spacing w:val="0"/>
                <w:sz w:val="21"/>
                <w:szCs w:val="21"/>
              </w:rPr>
              <w:t>编号</w:t>
            </w:r>
            <w:r w:rsidRPr="00FF65FE">
              <w:rPr>
                <w:rFonts w:ascii="Calibri" w:eastAsia="宋体" w:hAnsi="Calibri"/>
                <w:spacing w:val="0"/>
                <w:sz w:val="21"/>
                <w:szCs w:val="21"/>
              </w:rPr>
              <w:t>：</w:t>
            </w:r>
          </w:p>
          <w:p w:rsidR="00EC529F" w:rsidRPr="00FF65FE" w:rsidRDefault="00EC529F"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jc w:val="center"/>
        </w:trPr>
        <w:tc>
          <w:tcPr>
            <w:tcW w:w="2390" w:type="dxa"/>
            <w:vMerge w:val="restart"/>
            <w:shd w:val="clear" w:color="auto" w:fill="auto"/>
            <w:vAlign w:val="center"/>
          </w:tcPr>
          <w:p w:rsidR="00A957A7" w:rsidRPr="00FF65FE" w:rsidRDefault="00A957A7" w:rsidP="00067D34">
            <w:pPr>
              <w:adjustRightInd/>
              <w:spacing w:before="0" w:after="0" w:line="360" w:lineRule="auto"/>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w:t>
            </w:r>
            <w:r w:rsidRPr="00FF65FE">
              <w:rPr>
                <w:rFonts w:ascii="Calibri" w:eastAsia="宋体" w:hAnsi="Calibri"/>
                <w:color w:val="000000"/>
                <w:spacing w:val="0"/>
                <w:sz w:val="21"/>
                <w:szCs w:val="21"/>
              </w:rPr>
              <w:t>过程控制</w:t>
            </w:r>
          </w:p>
          <w:p w:rsidR="00A957A7" w:rsidRPr="00FF65FE" w:rsidRDefault="00A957A7" w:rsidP="00067D34">
            <w:pPr>
              <w:spacing w:before="0" w:after="0" w:line="360" w:lineRule="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负责部门：</w:t>
            </w:r>
            <w:r w:rsidR="00774654" w:rsidRPr="00FF65FE">
              <w:rPr>
                <w:rFonts w:ascii="Calibri" w:eastAsia="宋体" w:hAnsi="Calibri"/>
                <w:spacing w:val="0"/>
                <w:sz w:val="21"/>
                <w:szCs w:val="21"/>
                <w:u w:val="single"/>
              </w:rPr>
              <w:t>__                                     __</w:t>
            </w:r>
          </w:p>
        </w:tc>
        <w:tc>
          <w:tcPr>
            <w:tcW w:w="1985" w:type="dxa"/>
            <w:shd w:val="clear" w:color="auto" w:fill="auto"/>
          </w:tcPr>
          <w:p w:rsidR="00A957A7" w:rsidRPr="00FF65FE" w:rsidRDefault="00A957A7" w:rsidP="00007906">
            <w:pPr>
              <w:adjustRightInd/>
              <w:spacing w:before="0" w:after="0" w:line="360" w:lineRule="auto"/>
              <w:jc w:val="left"/>
              <w:textAlignment w:val="auto"/>
              <w:rPr>
                <w:rFonts w:ascii="Calibri" w:eastAsia="宋体" w:hAnsi="Calibri"/>
                <w:color w:val="000000"/>
                <w:spacing w:val="0"/>
                <w:sz w:val="21"/>
                <w:szCs w:val="21"/>
              </w:rPr>
            </w:pP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jc w:val="center"/>
        </w:trPr>
        <w:tc>
          <w:tcPr>
            <w:tcW w:w="2390" w:type="dxa"/>
            <w:vMerge/>
            <w:shd w:val="clear" w:color="auto" w:fill="auto"/>
            <w:vAlign w:val="center"/>
          </w:tcPr>
          <w:p w:rsidR="00A957A7" w:rsidRPr="00FF65FE" w:rsidRDefault="00A957A7" w:rsidP="00067D34">
            <w:pPr>
              <w:spacing w:before="0" w:after="0" w:line="360" w:lineRule="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生产企业是否对影响认证产品质量的关键工序进行</w:t>
            </w:r>
            <w:r w:rsidRPr="00FF65FE">
              <w:rPr>
                <w:rFonts w:ascii="Calibri" w:eastAsia="宋体" w:hAnsi="Calibri"/>
                <w:color w:val="000000"/>
                <w:spacing w:val="0"/>
                <w:sz w:val="21"/>
                <w:szCs w:val="21"/>
              </w:rPr>
              <w:t>识别</w:t>
            </w:r>
            <w:r w:rsidRPr="00FF65FE">
              <w:rPr>
                <w:rFonts w:ascii="Calibri" w:eastAsia="宋体" w:hAnsi="Calibri" w:hint="eastAsia"/>
                <w:color w:val="000000"/>
                <w:spacing w:val="0"/>
                <w:sz w:val="21"/>
                <w:szCs w:val="21"/>
              </w:rPr>
              <w:t>？</w:t>
            </w:r>
          </w:p>
          <w:p w:rsidR="00A957A7" w:rsidRPr="00FF65FE" w:rsidRDefault="00A957A7" w:rsidP="00067D34">
            <w:pPr>
              <w:adjustRightInd/>
              <w:spacing w:before="0" w:after="0" w:line="360" w:lineRule="auto"/>
              <w:jc w:val="left"/>
              <w:textAlignment w:val="auto"/>
              <w:rPr>
                <w:rFonts w:ascii="Calibri" w:eastAsia="宋体" w:hAnsi="Calibri"/>
                <w:b/>
                <w:color w:val="000000"/>
                <w:spacing w:val="0"/>
                <w:sz w:val="21"/>
                <w:szCs w:val="21"/>
              </w:rPr>
            </w:pPr>
            <w:r w:rsidRPr="00FF65FE">
              <w:rPr>
                <w:rFonts w:ascii="Calibri" w:eastAsia="宋体" w:hAnsi="Calibri" w:hint="eastAsia"/>
                <w:b/>
                <w:color w:val="000000"/>
                <w:spacing w:val="0"/>
                <w:sz w:val="21"/>
                <w:szCs w:val="21"/>
              </w:rPr>
              <w:t>并</w:t>
            </w:r>
            <w:r w:rsidRPr="00FF65FE">
              <w:rPr>
                <w:rFonts w:ascii="Calibri" w:eastAsia="宋体" w:hAnsi="Calibri"/>
                <w:b/>
                <w:color w:val="000000"/>
                <w:spacing w:val="0"/>
                <w:sz w:val="21"/>
                <w:szCs w:val="21"/>
              </w:rPr>
              <w:t>提供生产企业生产工艺流程图</w:t>
            </w:r>
            <w:r w:rsidRPr="00FF65FE">
              <w:rPr>
                <w:rFonts w:ascii="Calibri" w:eastAsia="宋体" w:hAnsi="Calibri" w:hint="eastAsia"/>
                <w:b/>
                <w:color w:val="000000"/>
                <w:spacing w:val="0"/>
                <w:sz w:val="21"/>
                <w:szCs w:val="21"/>
              </w:rPr>
              <w:t>（附录</w:t>
            </w:r>
            <w:r w:rsidRPr="00FF65FE">
              <w:rPr>
                <w:rFonts w:ascii="Calibri" w:eastAsia="宋体" w:hAnsi="Calibri"/>
                <w:b/>
                <w:color w:val="000000"/>
                <w:spacing w:val="0"/>
                <w:sz w:val="21"/>
                <w:szCs w:val="21"/>
              </w:rPr>
              <w:t>2</w:t>
            </w:r>
            <w:r w:rsidRPr="00FF65FE">
              <w:rPr>
                <w:rFonts w:ascii="Calibri" w:eastAsia="宋体" w:hAnsi="Calibri"/>
                <w:b/>
                <w:color w:val="000000"/>
                <w:spacing w:val="0"/>
                <w:sz w:val="21"/>
                <w:szCs w:val="21"/>
              </w:rPr>
              <w:t>）</w:t>
            </w:r>
          </w:p>
        </w:tc>
        <w:tc>
          <w:tcPr>
            <w:tcW w:w="1985" w:type="dxa"/>
            <w:shd w:val="clear" w:color="auto" w:fill="auto"/>
          </w:tcPr>
          <w:p w:rsidR="00A957A7" w:rsidRPr="00FF65FE" w:rsidRDefault="008D0CCC" w:rsidP="00007906">
            <w:pPr>
              <w:adjustRightInd/>
              <w:spacing w:before="0" w:after="0" w:line="360" w:lineRule="auto"/>
              <w:jc w:val="left"/>
              <w:textAlignment w:val="auto"/>
              <w:rPr>
                <w:rFonts w:ascii="宋体" w:eastAsia="宋体" w:hAnsi="宋体"/>
                <w:spacing w:val="0"/>
                <w:sz w:val="21"/>
                <w:szCs w:val="21"/>
                <w14:shadow w14:blurRad="50800" w14:dist="38100" w14:dir="2700000" w14:sx="100000" w14:sy="100000" w14:kx="0" w14:ky="0" w14:algn="tl">
                  <w14:srgbClr w14:val="000000">
                    <w14:alpha w14:val="60000"/>
                  </w14:srgbClr>
                </w14:shadow>
              </w:rPr>
            </w:pPr>
            <w:sdt>
              <w:sdtPr>
                <w:rPr>
                  <w:rFonts w:ascii="Calibri" w:eastAsia="宋体" w:hAnsi="Calibri" w:hint="eastAsia"/>
                  <w:color w:val="000000"/>
                  <w:spacing w:val="0"/>
                  <w:sz w:val="21"/>
                  <w:szCs w:val="21"/>
                </w:rPr>
                <w:id w:val="336508289"/>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1952158021"/>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关键工序名称</w:t>
            </w:r>
            <w:r w:rsidRPr="00FF65FE">
              <w:rPr>
                <w:rFonts w:ascii="Calibri" w:eastAsia="宋体" w:hAnsi="Calibri"/>
                <w:spacing w:val="0"/>
                <w:sz w:val="21"/>
                <w:szCs w:val="21"/>
              </w:rPr>
              <w:t>：</w:t>
            </w:r>
          </w:p>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jc w:val="center"/>
        </w:trPr>
        <w:tc>
          <w:tcPr>
            <w:tcW w:w="2390" w:type="dxa"/>
            <w:vMerge/>
            <w:shd w:val="clear" w:color="auto" w:fill="auto"/>
          </w:tcPr>
          <w:p w:rsidR="00A957A7" w:rsidRPr="00FF65FE" w:rsidRDefault="00A957A7" w:rsidP="00067D34">
            <w:pPr>
              <w:spacing w:before="0" w:after="0" w:line="360" w:lineRule="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生产企业是否在生产的适当阶段对产品及其特性进行检查、监视、测量，以确保产品与标准的符合性及产品一致性。</w:t>
            </w:r>
          </w:p>
        </w:tc>
        <w:tc>
          <w:tcPr>
            <w:tcW w:w="1985" w:type="dxa"/>
            <w:shd w:val="clear" w:color="auto" w:fill="auto"/>
          </w:tcPr>
          <w:p w:rsidR="00A957A7" w:rsidRPr="00FF65FE" w:rsidRDefault="008D0CCC" w:rsidP="00007906">
            <w:pPr>
              <w:adjustRightInd/>
              <w:spacing w:before="0" w:after="0" w:line="360" w:lineRule="auto"/>
              <w:jc w:val="left"/>
              <w:textAlignment w:val="auto"/>
              <w:rPr>
                <w:rFonts w:ascii="宋体" w:eastAsia="宋体" w:hAnsi="宋体"/>
                <w:spacing w:val="0"/>
                <w:sz w:val="21"/>
                <w:szCs w:val="21"/>
                <w14:shadow w14:blurRad="50800" w14:dist="38100" w14:dir="2700000" w14:sx="100000" w14:sy="100000" w14:kx="0" w14:ky="0" w14:algn="tl">
                  <w14:srgbClr w14:val="000000">
                    <w14:alpha w14:val="60000"/>
                  </w14:srgbClr>
                </w14:shadow>
              </w:rPr>
            </w:pPr>
            <w:sdt>
              <w:sdtPr>
                <w:rPr>
                  <w:rFonts w:ascii="Calibri" w:eastAsia="宋体" w:hAnsi="Calibri" w:hint="eastAsia"/>
                  <w:color w:val="000000"/>
                  <w:spacing w:val="0"/>
                  <w:sz w:val="21"/>
                  <w:szCs w:val="21"/>
                </w:rPr>
                <w:id w:val="-197940634"/>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1769116295"/>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737"/>
          <w:jc w:val="center"/>
        </w:trPr>
        <w:tc>
          <w:tcPr>
            <w:tcW w:w="2390" w:type="dxa"/>
            <w:vMerge/>
            <w:shd w:val="clear" w:color="auto" w:fill="auto"/>
          </w:tcPr>
          <w:p w:rsidR="00A957A7" w:rsidRPr="00FF65FE" w:rsidRDefault="00A957A7" w:rsidP="00067D34">
            <w:pPr>
              <w:adjustRightInd/>
              <w:spacing w:before="0" w:after="0" w:line="360" w:lineRule="auto"/>
              <w:textAlignment w:val="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w:t>
            </w:r>
            <w:r w:rsidRPr="00FF65FE">
              <w:rPr>
                <w:rFonts w:ascii="Calibri" w:eastAsia="宋体" w:hAnsi="Calibri"/>
                <w:color w:val="000000"/>
                <w:spacing w:val="0"/>
                <w:sz w:val="21"/>
                <w:szCs w:val="21"/>
              </w:rPr>
              <w:t>是否具备关键的</w:t>
            </w:r>
            <w:r w:rsidRPr="00FF65FE">
              <w:rPr>
                <w:rFonts w:ascii="Calibri" w:eastAsia="宋体" w:hAnsi="Calibri" w:hint="eastAsia"/>
                <w:color w:val="000000"/>
                <w:spacing w:val="0"/>
                <w:sz w:val="21"/>
                <w:szCs w:val="21"/>
              </w:rPr>
              <w:t>生产</w:t>
            </w:r>
            <w:r w:rsidRPr="00FF65FE">
              <w:rPr>
                <w:rFonts w:ascii="Calibri" w:eastAsia="宋体" w:hAnsi="Calibri"/>
                <w:color w:val="000000"/>
                <w:spacing w:val="0"/>
                <w:sz w:val="21"/>
                <w:szCs w:val="21"/>
              </w:rPr>
              <w:t>设备</w:t>
            </w:r>
            <w:r w:rsidRPr="00FF65FE">
              <w:rPr>
                <w:rFonts w:ascii="Calibri" w:eastAsia="宋体" w:hAnsi="Calibri" w:hint="eastAsia"/>
                <w:color w:val="000000"/>
                <w:spacing w:val="0"/>
                <w:sz w:val="21"/>
                <w:szCs w:val="21"/>
              </w:rPr>
              <w:t>？</w:t>
            </w:r>
          </w:p>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b/>
                <w:color w:val="000000"/>
                <w:spacing w:val="0"/>
                <w:sz w:val="21"/>
                <w:szCs w:val="21"/>
              </w:rPr>
              <w:t>请</w:t>
            </w:r>
            <w:r w:rsidRPr="00FF65FE">
              <w:rPr>
                <w:rFonts w:ascii="Calibri" w:eastAsia="宋体" w:hAnsi="Calibri"/>
                <w:b/>
                <w:color w:val="000000"/>
                <w:spacing w:val="0"/>
                <w:sz w:val="21"/>
                <w:szCs w:val="21"/>
              </w:rPr>
              <w:t>在附录中列出关键生产设备清单</w:t>
            </w:r>
            <w:r w:rsidRPr="00FF65FE">
              <w:rPr>
                <w:rFonts w:ascii="Calibri" w:eastAsia="宋体" w:hAnsi="Calibri" w:hint="eastAsia"/>
                <w:b/>
                <w:color w:val="000000"/>
                <w:spacing w:val="0"/>
                <w:sz w:val="21"/>
                <w:szCs w:val="21"/>
              </w:rPr>
              <w:t>（附录</w:t>
            </w:r>
            <w:r w:rsidRPr="00FF65FE">
              <w:rPr>
                <w:rFonts w:ascii="Calibri" w:eastAsia="宋体" w:hAnsi="Calibri"/>
                <w:b/>
                <w:color w:val="000000"/>
                <w:spacing w:val="0"/>
                <w:sz w:val="21"/>
                <w:szCs w:val="21"/>
              </w:rPr>
              <w:t>3</w:t>
            </w:r>
            <w:r w:rsidRPr="00FF65FE">
              <w:rPr>
                <w:rFonts w:ascii="Calibri" w:eastAsia="宋体" w:hAnsi="Calibri"/>
                <w:b/>
                <w:color w:val="000000"/>
                <w:spacing w:val="0"/>
                <w:sz w:val="21"/>
                <w:szCs w:val="21"/>
              </w:rPr>
              <w:t>）</w:t>
            </w:r>
          </w:p>
        </w:tc>
        <w:tc>
          <w:tcPr>
            <w:tcW w:w="1985" w:type="dxa"/>
            <w:shd w:val="clear" w:color="auto" w:fill="auto"/>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860126396"/>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858939645"/>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jc w:val="center"/>
        </w:trPr>
        <w:tc>
          <w:tcPr>
            <w:tcW w:w="2390" w:type="dxa"/>
            <w:vMerge w:val="restart"/>
            <w:shd w:val="clear" w:color="auto" w:fill="auto"/>
            <w:vAlign w:val="center"/>
          </w:tcPr>
          <w:p w:rsidR="00A957A7" w:rsidRPr="00FF65FE" w:rsidRDefault="00A957A7" w:rsidP="00067D34">
            <w:pPr>
              <w:spacing w:before="0" w:after="0" w:line="360" w:lineRule="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例行检验、确认检验</w:t>
            </w: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负责部门：</w:t>
            </w:r>
            <w:r w:rsidR="00774654" w:rsidRPr="00FF65FE">
              <w:rPr>
                <w:rFonts w:ascii="Calibri" w:eastAsia="宋体" w:hAnsi="Calibri"/>
                <w:spacing w:val="0"/>
                <w:sz w:val="21"/>
                <w:szCs w:val="21"/>
                <w:u w:val="single"/>
              </w:rPr>
              <w:t>__                                     __</w:t>
            </w:r>
          </w:p>
        </w:tc>
        <w:tc>
          <w:tcPr>
            <w:tcW w:w="1985" w:type="dxa"/>
            <w:shd w:val="clear" w:color="auto" w:fill="auto"/>
          </w:tcPr>
          <w:p w:rsidR="00A957A7" w:rsidRPr="00FF65FE" w:rsidRDefault="00A957A7" w:rsidP="00007906">
            <w:pPr>
              <w:adjustRightInd/>
              <w:spacing w:before="0" w:after="0" w:line="360" w:lineRule="auto"/>
              <w:jc w:val="left"/>
              <w:textAlignment w:val="auto"/>
              <w:rPr>
                <w:rFonts w:ascii="Calibri" w:eastAsia="宋体" w:hAnsi="Calibri"/>
                <w:color w:val="000000"/>
                <w:spacing w:val="0"/>
                <w:sz w:val="21"/>
                <w:szCs w:val="21"/>
              </w:rPr>
            </w:pP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784"/>
          <w:jc w:val="center"/>
        </w:trPr>
        <w:tc>
          <w:tcPr>
            <w:tcW w:w="2390" w:type="dxa"/>
            <w:vMerge/>
            <w:shd w:val="clear" w:color="auto" w:fill="auto"/>
            <w:vAlign w:val="center"/>
          </w:tcPr>
          <w:p w:rsidR="00A957A7" w:rsidRPr="00FF65FE" w:rsidRDefault="00A957A7" w:rsidP="00067D34">
            <w:pPr>
              <w:adjustRightInd/>
              <w:spacing w:before="0" w:after="0" w:line="360" w:lineRule="auto"/>
              <w:textAlignment w:val="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w:t>
            </w:r>
            <w:r w:rsidRPr="00FF65FE">
              <w:rPr>
                <w:rFonts w:ascii="Calibri" w:eastAsia="宋体" w:hAnsi="Calibri"/>
                <w:color w:val="000000"/>
                <w:spacing w:val="0"/>
                <w:sz w:val="21"/>
                <w:szCs w:val="21"/>
              </w:rPr>
              <w:t>是否建立了</w:t>
            </w:r>
            <w:r w:rsidRPr="00FF65FE">
              <w:rPr>
                <w:rFonts w:ascii="Calibri" w:eastAsia="宋体" w:hAnsi="Calibri" w:hint="eastAsia"/>
                <w:color w:val="000000"/>
                <w:spacing w:val="0"/>
                <w:sz w:val="21"/>
                <w:szCs w:val="21"/>
              </w:rPr>
              <w:t>最终产品的</w:t>
            </w:r>
            <w:r w:rsidRPr="00FF65FE">
              <w:rPr>
                <w:rFonts w:ascii="Calibri" w:eastAsia="宋体" w:hAnsi="Calibri"/>
                <w:color w:val="000000"/>
                <w:spacing w:val="0"/>
                <w:sz w:val="21"/>
                <w:szCs w:val="21"/>
              </w:rPr>
              <w:t>例行检验的</w:t>
            </w:r>
            <w:r w:rsidRPr="00FF65FE">
              <w:rPr>
                <w:rFonts w:ascii="Calibri" w:eastAsia="宋体" w:hAnsi="Calibri" w:hint="eastAsia"/>
                <w:color w:val="000000"/>
                <w:spacing w:val="0"/>
                <w:sz w:val="21"/>
                <w:szCs w:val="21"/>
              </w:rPr>
              <w:t>程序</w:t>
            </w:r>
            <w:r w:rsidRPr="00FF65FE">
              <w:rPr>
                <w:rFonts w:ascii="Calibri" w:eastAsia="宋体" w:hAnsi="Calibri"/>
                <w:color w:val="000000"/>
                <w:spacing w:val="0"/>
                <w:sz w:val="21"/>
                <w:szCs w:val="21"/>
              </w:rPr>
              <w:t>文件</w:t>
            </w:r>
            <w:r w:rsidRPr="00FF65FE">
              <w:rPr>
                <w:rFonts w:ascii="Calibri" w:eastAsia="宋体" w:hAnsi="Calibri" w:hint="eastAsia"/>
                <w:color w:val="000000"/>
                <w:spacing w:val="0"/>
                <w:sz w:val="21"/>
                <w:szCs w:val="21"/>
              </w:rPr>
              <w:t>？相关例行</w:t>
            </w:r>
            <w:r w:rsidRPr="00FF65FE">
              <w:rPr>
                <w:rFonts w:ascii="Calibri" w:eastAsia="宋体" w:hAnsi="Calibri"/>
                <w:color w:val="000000"/>
                <w:spacing w:val="0"/>
                <w:sz w:val="21"/>
                <w:szCs w:val="21"/>
              </w:rPr>
              <w:t>检验的频次、项目是否</w:t>
            </w:r>
            <w:r w:rsidRPr="00FF65FE">
              <w:rPr>
                <w:rFonts w:ascii="Calibri" w:eastAsia="宋体" w:hAnsi="Calibri" w:hint="eastAsia"/>
                <w:color w:val="000000"/>
                <w:spacing w:val="0"/>
                <w:sz w:val="21"/>
                <w:szCs w:val="21"/>
              </w:rPr>
              <w:t>符合</w:t>
            </w:r>
            <w:r w:rsidRPr="00FF65FE">
              <w:rPr>
                <w:rFonts w:ascii="Calibri" w:eastAsia="宋体" w:hAnsi="Calibri"/>
                <w:color w:val="000000"/>
                <w:spacing w:val="0"/>
                <w:sz w:val="21"/>
                <w:szCs w:val="21"/>
              </w:rPr>
              <w:t>赛宝</w:t>
            </w:r>
            <w:r w:rsidRPr="00FF65FE">
              <w:rPr>
                <w:rFonts w:ascii="Calibri" w:eastAsia="宋体" w:hAnsi="Calibri" w:hint="eastAsia"/>
                <w:color w:val="000000"/>
                <w:spacing w:val="0"/>
                <w:sz w:val="21"/>
                <w:szCs w:val="21"/>
              </w:rPr>
              <w:t>相关实施</w:t>
            </w:r>
            <w:r w:rsidRPr="00FF65FE">
              <w:rPr>
                <w:rFonts w:ascii="Calibri" w:eastAsia="宋体" w:hAnsi="Calibri"/>
                <w:color w:val="000000"/>
                <w:spacing w:val="0"/>
                <w:sz w:val="21"/>
                <w:szCs w:val="21"/>
              </w:rPr>
              <w:t>细则的要求？</w:t>
            </w:r>
            <w:r w:rsidRPr="00FF65FE">
              <w:rPr>
                <w:rFonts w:ascii="Calibri" w:eastAsia="宋体" w:hAnsi="Calibri" w:hint="eastAsia"/>
                <w:color w:val="000000"/>
                <w:spacing w:val="0"/>
                <w:sz w:val="21"/>
                <w:szCs w:val="21"/>
              </w:rPr>
              <w:t>（本条款</w:t>
            </w:r>
            <w:r w:rsidRPr="00FF65FE">
              <w:rPr>
                <w:rFonts w:ascii="Calibri" w:eastAsia="宋体" w:hAnsi="Calibri"/>
                <w:color w:val="000000"/>
                <w:spacing w:val="0"/>
                <w:sz w:val="21"/>
                <w:szCs w:val="21"/>
              </w:rPr>
              <w:t>适用于</w:t>
            </w:r>
            <w:r w:rsidRPr="00FF65FE">
              <w:rPr>
                <w:rFonts w:ascii="Calibri" w:eastAsia="宋体" w:hAnsi="Calibri"/>
                <w:color w:val="000000"/>
                <w:spacing w:val="0"/>
                <w:sz w:val="21"/>
                <w:szCs w:val="21"/>
              </w:rPr>
              <w:t>I</w:t>
            </w:r>
            <w:r w:rsidRPr="00FF65FE">
              <w:rPr>
                <w:rFonts w:ascii="Calibri" w:eastAsia="宋体" w:hAnsi="Calibri"/>
                <w:color w:val="000000"/>
                <w:spacing w:val="0"/>
                <w:sz w:val="21"/>
                <w:szCs w:val="21"/>
              </w:rPr>
              <w:t>、</w:t>
            </w:r>
            <w:r w:rsidRPr="00FF65FE">
              <w:rPr>
                <w:rFonts w:ascii="Calibri" w:eastAsia="宋体" w:hAnsi="Calibri"/>
                <w:color w:val="000000"/>
                <w:spacing w:val="0"/>
                <w:sz w:val="21"/>
                <w:szCs w:val="21"/>
              </w:rPr>
              <w:t>II</w:t>
            </w:r>
            <w:r w:rsidRPr="00FF65FE">
              <w:rPr>
                <w:rFonts w:ascii="Calibri" w:eastAsia="宋体" w:hAnsi="Calibri"/>
                <w:color w:val="000000"/>
                <w:spacing w:val="0"/>
                <w:sz w:val="21"/>
                <w:szCs w:val="21"/>
              </w:rPr>
              <w:t>类设备）</w:t>
            </w:r>
          </w:p>
        </w:tc>
        <w:tc>
          <w:tcPr>
            <w:tcW w:w="1985" w:type="dxa"/>
            <w:shd w:val="clear" w:color="auto" w:fill="auto"/>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999730742"/>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941066"/>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p w:rsidR="00007906"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2047752962"/>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不适用</w:t>
            </w:r>
          </w:p>
          <w:p w:rsidR="00A957A7" w:rsidRPr="00FF65FE" w:rsidRDefault="00A957A7" w:rsidP="00007906">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color w:val="000000"/>
                <w:spacing w:val="0"/>
                <w:sz w:val="21"/>
                <w:szCs w:val="21"/>
              </w:rPr>
              <w:t>（</w:t>
            </w:r>
            <w:r w:rsidRPr="00FF65FE">
              <w:rPr>
                <w:rFonts w:ascii="Calibri" w:eastAsia="宋体" w:hAnsi="Calibri"/>
                <w:color w:val="000000"/>
                <w:spacing w:val="0"/>
                <w:sz w:val="21"/>
                <w:szCs w:val="21"/>
              </w:rPr>
              <w:t>I</w:t>
            </w:r>
            <w:r w:rsidRPr="00FF65FE">
              <w:rPr>
                <w:rFonts w:ascii="Calibri" w:eastAsia="宋体" w:hAnsi="Calibri"/>
                <w:color w:val="000000"/>
                <w:spacing w:val="0"/>
                <w:sz w:val="21"/>
                <w:szCs w:val="21"/>
              </w:rPr>
              <w:t>、</w:t>
            </w:r>
            <w:r w:rsidRPr="00FF65FE">
              <w:rPr>
                <w:rFonts w:ascii="Calibri" w:eastAsia="宋体" w:hAnsi="Calibri"/>
                <w:color w:val="000000"/>
                <w:spacing w:val="0"/>
                <w:sz w:val="21"/>
                <w:szCs w:val="21"/>
              </w:rPr>
              <w:t>II</w:t>
            </w:r>
            <w:r w:rsidRPr="00FF65FE">
              <w:rPr>
                <w:rFonts w:ascii="Calibri" w:eastAsia="宋体" w:hAnsi="Calibri"/>
                <w:color w:val="000000"/>
                <w:spacing w:val="0"/>
                <w:sz w:val="21"/>
                <w:szCs w:val="21"/>
              </w:rPr>
              <w:t>类</w:t>
            </w:r>
            <w:r w:rsidRPr="00FF65FE">
              <w:rPr>
                <w:rFonts w:ascii="Calibri" w:eastAsia="宋体" w:hAnsi="Calibri" w:hint="eastAsia"/>
                <w:color w:val="000000"/>
                <w:spacing w:val="0"/>
                <w:sz w:val="21"/>
                <w:szCs w:val="21"/>
              </w:rPr>
              <w:t>以外</w:t>
            </w:r>
            <w:r w:rsidRPr="00FF65FE">
              <w:rPr>
                <w:rFonts w:ascii="Calibri" w:eastAsia="宋体" w:hAnsi="Calibri"/>
                <w:color w:val="000000"/>
                <w:spacing w:val="0"/>
                <w:sz w:val="21"/>
                <w:szCs w:val="21"/>
              </w:rPr>
              <w:t>的设</w:t>
            </w:r>
            <w:r w:rsidRPr="00FF65FE">
              <w:rPr>
                <w:rFonts w:ascii="Calibri" w:eastAsia="宋体" w:hAnsi="Calibri"/>
                <w:color w:val="000000"/>
                <w:spacing w:val="0"/>
                <w:sz w:val="21"/>
                <w:szCs w:val="21"/>
              </w:rPr>
              <w:lastRenderedPageBreak/>
              <w:t>备）</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lastRenderedPageBreak/>
              <w:t>程序</w:t>
            </w:r>
            <w:r w:rsidRPr="00FF65FE">
              <w:rPr>
                <w:rFonts w:ascii="Calibri" w:eastAsia="宋体" w:hAnsi="Calibri"/>
                <w:spacing w:val="0"/>
                <w:sz w:val="21"/>
                <w:szCs w:val="21"/>
              </w:rPr>
              <w:t>文件名称、</w:t>
            </w:r>
            <w:r w:rsidRPr="00FF65FE">
              <w:rPr>
                <w:rFonts w:ascii="Calibri" w:eastAsia="宋体" w:hAnsi="Calibri" w:hint="eastAsia"/>
                <w:spacing w:val="0"/>
                <w:sz w:val="21"/>
                <w:szCs w:val="21"/>
              </w:rPr>
              <w:t>编号</w:t>
            </w:r>
            <w:r w:rsidRPr="00FF65FE">
              <w:rPr>
                <w:rFonts w:ascii="Calibri" w:eastAsia="宋体" w:hAnsi="Calibri"/>
                <w:spacing w:val="0"/>
                <w:sz w:val="21"/>
                <w:szCs w:val="21"/>
              </w:rPr>
              <w:t>：</w:t>
            </w:r>
          </w:p>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jc w:val="center"/>
        </w:trPr>
        <w:tc>
          <w:tcPr>
            <w:tcW w:w="2390" w:type="dxa"/>
            <w:vMerge/>
            <w:shd w:val="clear" w:color="auto" w:fill="auto"/>
            <w:vAlign w:val="center"/>
          </w:tcPr>
          <w:p w:rsidR="00A957A7" w:rsidRPr="00FF65FE" w:rsidRDefault="00A957A7" w:rsidP="00067D34">
            <w:pPr>
              <w:adjustRightInd/>
              <w:spacing w:before="0" w:after="0" w:line="360" w:lineRule="auto"/>
              <w:textAlignment w:val="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w:t>
            </w:r>
            <w:r w:rsidRPr="00FF65FE">
              <w:rPr>
                <w:rFonts w:ascii="Calibri" w:eastAsia="宋体" w:hAnsi="Calibri"/>
                <w:color w:val="000000"/>
                <w:spacing w:val="0"/>
                <w:sz w:val="21"/>
                <w:szCs w:val="21"/>
              </w:rPr>
              <w:t>是否建立了</w:t>
            </w:r>
            <w:r w:rsidRPr="00FF65FE">
              <w:rPr>
                <w:rFonts w:ascii="Calibri" w:eastAsia="宋体" w:hAnsi="Calibri" w:hint="eastAsia"/>
                <w:color w:val="000000"/>
                <w:spacing w:val="0"/>
                <w:sz w:val="21"/>
                <w:szCs w:val="21"/>
              </w:rPr>
              <w:t>最终产品的确认</w:t>
            </w:r>
            <w:r w:rsidRPr="00FF65FE">
              <w:rPr>
                <w:rFonts w:ascii="Calibri" w:eastAsia="宋体" w:hAnsi="Calibri"/>
                <w:color w:val="000000"/>
                <w:spacing w:val="0"/>
                <w:sz w:val="21"/>
                <w:szCs w:val="21"/>
              </w:rPr>
              <w:t>检验的</w:t>
            </w:r>
            <w:r w:rsidRPr="00FF65FE">
              <w:rPr>
                <w:rFonts w:ascii="Calibri" w:eastAsia="宋体" w:hAnsi="Calibri" w:hint="eastAsia"/>
                <w:color w:val="000000"/>
                <w:spacing w:val="0"/>
                <w:sz w:val="21"/>
                <w:szCs w:val="21"/>
              </w:rPr>
              <w:t>程序</w:t>
            </w:r>
            <w:r w:rsidRPr="00FF65FE">
              <w:rPr>
                <w:rFonts w:ascii="Calibri" w:eastAsia="宋体" w:hAnsi="Calibri"/>
                <w:color w:val="000000"/>
                <w:spacing w:val="0"/>
                <w:sz w:val="21"/>
                <w:szCs w:val="21"/>
              </w:rPr>
              <w:t>文件</w:t>
            </w:r>
            <w:r w:rsidRPr="00FF65FE">
              <w:rPr>
                <w:rFonts w:ascii="Calibri" w:eastAsia="宋体" w:hAnsi="Calibri" w:hint="eastAsia"/>
                <w:color w:val="000000"/>
                <w:spacing w:val="0"/>
                <w:sz w:val="21"/>
                <w:szCs w:val="21"/>
              </w:rPr>
              <w:t>？相关确认</w:t>
            </w:r>
            <w:r w:rsidRPr="00FF65FE">
              <w:rPr>
                <w:rFonts w:ascii="Calibri" w:eastAsia="宋体" w:hAnsi="Calibri"/>
                <w:color w:val="000000"/>
                <w:spacing w:val="0"/>
                <w:sz w:val="21"/>
                <w:szCs w:val="21"/>
              </w:rPr>
              <w:t>检验的频次、项目是否</w:t>
            </w:r>
            <w:r w:rsidRPr="00FF65FE">
              <w:rPr>
                <w:rFonts w:ascii="Calibri" w:eastAsia="宋体" w:hAnsi="Calibri" w:hint="eastAsia"/>
                <w:color w:val="000000"/>
                <w:spacing w:val="0"/>
                <w:sz w:val="21"/>
                <w:szCs w:val="21"/>
              </w:rPr>
              <w:t>符合</w:t>
            </w:r>
            <w:r w:rsidRPr="00FF65FE">
              <w:rPr>
                <w:rFonts w:ascii="Calibri" w:eastAsia="宋体" w:hAnsi="Calibri"/>
                <w:color w:val="000000"/>
                <w:spacing w:val="0"/>
                <w:sz w:val="21"/>
                <w:szCs w:val="21"/>
              </w:rPr>
              <w:t>赛宝</w:t>
            </w:r>
            <w:r w:rsidRPr="00FF65FE">
              <w:rPr>
                <w:rFonts w:ascii="Calibri" w:eastAsia="宋体" w:hAnsi="Calibri" w:hint="eastAsia"/>
                <w:color w:val="000000"/>
                <w:spacing w:val="0"/>
                <w:sz w:val="21"/>
                <w:szCs w:val="21"/>
              </w:rPr>
              <w:t>相关实施</w:t>
            </w:r>
            <w:r w:rsidRPr="00FF65FE">
              <w:rPr>
                <w:rFonts w:ascii="Calibri" w:eastAsia="宋体" w:hAnsi="Calibri"/>
                <w:color w:val="000000"/>
                <w:spacing w:val="0"/>
                <w:sz w:val="21"/>
                <w:szCs w:val="21"/>
              </w:rPr>
              <w:t>细则的要求？</w:t>
            </w:r>
          </w:p>
        </w:tc>
        <w:tc>
          <w:tcPr>
            <w:tcW w:w="1985" w:type="dxa"/>
            <w:shd w:val="clear" w:color="auto" w:fill="auto"/>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1189224133"/>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105781771"/>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r w:rsidR="00A957A7" w:rsidRPr="00FF65FE">
              <w:rPr>
                <w:rFonts w:ascii="Calibri" w:eastAsia="宋体" w:hAnsi="Calibri"/>
                <w:color w:val="000000"/>
                <w:spacing w:val="0"/>
                <w:sz w:val="21"/>
                <w:szCs w:val="21"/>
              </w:rPr>
              <w:t>（</w:t>
            </w:r>
            <w:r w:rsidR="00A957A7" w:rsidRPr="00FF65FE">
              <w:rPr>
                <w:rFonts w:ascii="Calibri" w:eastAsia="宋体" w:hAnsi="Calibri"/>
                <w:color w:val="000000"/>
                <w:spacing w:val="0"/>
                <w:sz w:val="21"/>
                <w:szCs w:val="21"/>
              </w:rPr>
              <w:t>I</w:t>
            </w:r>
            <w:r w:rsidR="00A957A7" w:rsidRPr="00FF65FE">
              <w:rPr>
                <w:rFonts w:ascii="Calibri" w:eastAsia="宋体" w:hAnsi="Calibri"/>
                <w:color w:val="000000"/>
                <w:spacing w:val="0"/>
                <w:sz w:val="21"/>
                <w:szCs w:val="21"/>
              </w:rPr>
              <w:t>、</w:t>
            </w:r>
            <w:r w:rsidR="00A957A7" w:rsidRPr="00FF65FE">
              <w:rPr>
                <w:rFonts w:ascii="Calibri" w:eastAsia="宋体" w:hAnsi="Calibri"/>
                <w:color w:val="000000"/>
                <w:spacing w:val="0"/>
                <w:sz w:val="21"/>
                <w:szCs w:val="21"/>
              </w:rPr>
              <w:t>II</w:t>
            </w:r>
            <w:r w:rsidR="00A957A7" w:rsidRPr="00FF65FE">
              <w:rPr>
                <w:rFonts w:ascii="Calibri" w:eastAsia="宋体" w:hAnsi="Calibri"/>
                <w:color w:val="000000"/>
                <w:spacing w:val="0"/>
                <w:sz w:val="21"/>
                <w:szCs w:val="21"/>
              </w:rPr>
              <w:t>类</w:t>
            </w:r>
            <w:r w:rsidR="00A957A7" w:rsidRPr="00FF65FE">
              <w:rPr>
                <w:rFonts w:ascii="Calibri" w:eastAsia="宋体" w:hAnsi="Calibri" w:hint="eastAsia"/>
                <w:color w:val="000000"/>
                <w:spacing w:val="0"/>
                <w:sz w:val="21"/>
                <w:szCs w:val="21"/>
              </w:rPr>
              <w:t>以外</w:t>
            </w:r>
            <w:r w:rsidR="00A957A7" w:rsidRPr="00FF65FE">
              <w:rPr>
                <w:rFonts w:ascii="Calibri" w:eastAsia="宋体" w:hAnsi="Calibri"/>
                <w:color w:val="000000"/>
                <w:spacing w:val="0"/>
                <w:sz w:val="21"/>
                <w:szCs w:val="21"/>
              </w:rPr>
              <w:t>的设备）</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程序</w:t>
            </w:r>
            <w:r w:rsidRPr="00FF65FE">
              <w:rPr>
                <w:rFonts w:ascii="Calibri" w:eastAsia="宋体" w:hAnsi="Calibri"/>
                <w:spacing w:val="0"/>
                <w:sz w:val="21"/>
                <w:szCs w:val="21"/>
              </w:rPr>
              <w:t>文件名称、</w:t>
            </w:r>
            <w:r w:rsidRPr="00FF65FE">
              <w:rPr>
                <w:rFonts w:ascii="Calibri" w:eastAsia="宋体" w:hAnsi="Calibri" w:hint="eastAsia"/>
                <w:spacing w:val="0"/>
                <w:sz w:val="21"/>
                <w:szCs w:val="21"/>
              </w:rPr>
              <w:t>编号</w:t>
            </w:r>
            <w:r w:rsidRPr="00FF65FE">
              <w:rPr>
                <w:rFonts w:ascii="Calibri" w:eastAsia="宋体" w:hAnsi="Calibri"/>
                <w:spacing w:val="0"/>
                <w:sz w:val="21"/>
                <w:szCs w:val="21"/>
              </w:rPr>
              <w:t>：</w:t>
            </w:r>
          </w:p>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jc w:val="center"/>
        </w:trPr>
        <w:tc>
          <w:tcPr>
            <w:tcW w:w="2390" w:type="dxa"/>
            <w:vMerge/>
            <w:shd w:val="clear" w:color="auto" w:fill="auto"/>
            <w:vAlign w:val="center"/>
          </w:tcPr>
          <w:p w:rsidR="00A957A7" w:rsidRPr="00FF65FE" w:rsidRDefault="00A957A7" w:rsidP="00067D34">
            <w:pPr>
              <w:adjustRightInd/>
              <w:spacing w:before="0" w:after="0" w:line="360" w:lineRule="auto"/>
              <w:textAlignment w:val="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w:t>
            </w:r>
            <w:r w:rsidRPr="00FF65FE">
              <w:rPr>
                <w:rFonts w:ascii="Calibri" w:eastAsia="宋体" w:hAnsi="Calibri"/>
                <w:color w:val="000000"/>
                <w:spacing w:val="0"/>
                <w:sz w:val="21"/>
                <w:szCs w:val="21"/>
              </w:rPr>
              <w:t>是否</w:t>
            </w:r>
            <w:r w:rsidRPr="00FF65FE">
              <w:rPr>
                <w:rFonts w:ascii="Calibri" w:eastAsia="宋体" w:hAnsi="Calibri" w:hint="eastAsia"/>
                <w:color w:val="000000"/>
                <w:spacing w:val="0"/>
                <w:sz w:val="21"/>
                <w:szCs w:val="21"/>
              </w:rPr>
              <w:t>对</w:t>
            </w:r>
            <w:r w:rsidRPr="00FF65FE">
              <w:rPr>
                <w:rFonts w:ascii="Calibri" w:eastAsia="宋体" w:hAnsi="Calibri"/>
                <w:color w:val="000000"/>
                <w:spacing w:val="0"/>
                <w:sz w:val="21"/>
                <w:szCs w:val="21"/>
              </w:rPr>
              <w:t>用于例行检验的设备</w:t>
            </w:r>
            <w:r w:rsidRPr="00FF65FE">
              <w:rPr>
                <w:rFonts w:ascii="Calibri" w:eastAsia="宋体" w:hAnsi="Calibri" w:hint="eastAsia"/>
                <w:color w:val="000000"/>
                <w:spacing w:val="0"/>
                <w:sz w:val="21"/>
                <w:szCs w:val="21"/>
              </w:rPr>
              <w:t>进行</w:t>
            </w:r>
            <w:r w:rsidRPr="00FF65FE">
              <w:rPr>
                <w:rFonts w:ascii="Calibri" w:eastAsia="宋体" w:hAnsi="Calibri"/>
                <w:color w:val="000000"/>
                <w:spacing w:val="0"/>
                <w:sz w:val="21"/>
                <w:szCs w:val="21"/>
              </w:rPr>
              <w:t>功能</w:t>
            </w:r>
            <w:r w:rsidRPr="00FF65FE">
              <w:rPr>
                <w:rFonts w:ascii="Calibri" w:eastAsia="宋体" w:hAnsi="Calibri" w:hint="eastAsia"/>
                <w:color w:val="000000"/>
                <w:spacing w:val="0"/>
                <w:sz w:val="21"/>
                <w:szCs w:val="21"/>
              </w:rPr>
              <w:t>检查？</w:t>
            </w:r>
          </w:p>
        </w:tc>
        <w:tc>
          <w:tcPr>
            <w:tcW w:w="1985" w:type="dxa"/>
            <w:shd w:val="clear" w:color="auto" w:fill="auto"/>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889031678"/>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1134941743"/>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165401229"/>
                <w14:checkbox>
                  <w14:checked w14:val="0"/>
                  <w14:checkedState w14:val="2612" w14:font="MS Gothic"/>
                  <w14:uncheckedState w14:val="2610" w14:font="MS Gothic"/>
                </w14:checkbox>
              </w:sdtPr>
              <w:sdtEndPr/>
              <w:sdtContent>
                <w:r w:rsidR="00A957A7" w:rsidRPr="00FF65FE">
                  <w:rPr>
                    <w:rFonts w:ascii="MS Gothic" w:eastAsia="MS Gothic" w:hAnsi="MS Gothic" w:hint="eastAsia"/>
                    <w:color w:val="000000"/>
                    <w:spacing w:val="0"/>
                    <w:sz w:val="21"/>
                    <w:szCs w:val="21"/>
                  </w:rPr>
                  <w:t>☐</w:t>
                </w:r>
              </w:sdtContent>
            </w:sdt>
            <w:r w:rsidR="00A957A7" w:rsidRPr="00FF65FE">
              <w:rPr>
                <w:rFonts w:ascii="Calibri" w:eastAsia="宋体" w:hAnsi="Calibri" w:hint="eastAsia"/>
                <w:color w:val="000000"/>
                <w:spacing w:val="0"/>
                <w:sz w:val="21"/>
                <w:szCs w:val="21"/>
              </w:rPr>
              <w:t>不适用</w:t>
            </w:r>
            <w:r w:rsidR="00A957A7" w:rsidRPr="00FF65FE">
              <w:rPr>
                <w:rFonts w:ascii="Calibri" w:eastAsia="宋体" w:hAnsi="Calibri"/>
                <w:color w:val="000000"/>
                <w:spacing w:val="0"/>
                <w:sz w:val="21"/>
                <w:szCs w:val="21"/>
              </w:rPr>
              <w:t>（</w:t>
            </w:r>
            <w:r w:rsidR="00A957A7" w:rsidRPr="00FF65FE">
              <w:rPr>
                <w:rFonts w:ascii="Calibri" w:eastAsia="宋体" w:hAnsi="Calibri"/>
                <w:color w:val="000000"/>
                <w:spacing w:val="0"/>
                <w:sz w:val="21"/>
                <w:szCs w:val="21"/>
              </w:rPr>
              <w:t>I</w:t>
            </w:r>
            <w:r w:rsidR="00A957A7" w:rsidRPr="00FF65FE">
              <w:rPr>
                <w:rFonts w:ascii="Calibri" w:eastAsia="宋体" w:hAnsi="Calibri"/>
                <w:color w:val="000000"/>
                <w:spacing w:val="0"/>
                <w:sz w:val="21"/>
                <w:szCs w:val="21"/>
              </w:rPr>
              <w:t>、</w:t>
            </w:r>
            <w:r w:rsidR="00A957A7" w:rsidRPr="00FF65FE">
              <w:rPr>
                <w:rFonts w:ascii="Calibri" w:eastAsia="宋体" w:hAnsi="Calibri"/>
                <w:color w:val="000000"/>
                <w:spacing w:val="0"/>
                <w:sz w:val="21"/>
                <w:szCs w:val="21"/>
              </w:rPr>
              <w:t>II</w:t>
            </w:r>
            <w:r w:rsidR="00A957A7" w:rsidRPr="00FF65FE">
              <w:rPr>
                <w:rFonts w:ascii="Calibri" w:eastAsia="宋体" w:hAnsi="Calibri"/>
                <w:color w:val="000000"/>
                <w:spacing w:val="0"/>
                <w:sz w:val="21"/>
                <w:szCs w:val="21"/>
              </w:rPr>
              <w:t>类</w:t>
            </w:r>
            <w:r w:rsidR="00A957A7" w:rsidRPr="00FF65FE">
              <w:rPr>
                <w:rFonts w:ascii="Calibri" w:eastAsia="宋体" w:hAnsi="Calibri" w:hint="eastAsia"/>
                <w:color w:val="000000"/>
                <w:spacing w:val="0"/>
                <w:sz w:val="21"/>
                <w:szCs w:val="21"/>
              </w:rPr>
              <w:t>以外</w:t>
            </w:r>
            <w:r w:rsidR="00A957A7" w:rsidRPr="00FF65FE">
              <w:rPr>
                <w:rFonts w:ascii="Calibri" w:eastAsia="宋体" w:hAnsi="Calibri"/>
                <w:color w:val="000000"/>
                <w:spacing w:val="0"/>
                <w:sz w:val="21"/>
                <w:szCs w:val="21"/>
              </w:rPr>
              <w:t>的设备）</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570"/>
          <w:jc w:val="center"/>
        </w:trPr>
        <w:tc>
          <w:tcPr>
            <w:tcW w:w="2390" w:type="dxa"/>
            <w:vMerge w:val="restart"/>
            <w:shd w:val="clear" w:color="auto" w:fill="auto"/>
            <w:vAlign w:val="center"/>
          </w:tcPr>
          <w:p w:rsidR="00A957A7" w:rsidRPr="00FF65FE" w:rsidRDefault="00A957A7" w:rsidP="00067D34">
            <w:pPr>
              <w:spacing w:line="360" w:lineRule="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检验试验仪器设备</w:t>
            </w:r>
          </w:p>
        </w:tc>
        <w:tc>
          <w:tcPr>
            <w:tcW w:w="6804" w:type="dxa"/>
            <w:shd w:val="clear" w:color="auto" w:fill="auto"/>
            <w:vAlign w:val="center"/>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负责部门：</w:t>
            </w:r>
            <w:r w:rsidR="00774654" w:rsidRPr="00FF65FE">
              <w:rPr>
                <w:rFonts w:ascii="Calibri" w:eastAsia="宋体" w:hAnsi="Calibri"/>
                <w:spacing w:val="0"/>
                <w:sz w:val="21"/>
                <w:szCs w:val="21"/>
                <w:u w:val="single"/>
              </w:rPr>
              <w:t>__                                     __</w:t>
            </w:r>
          </w:p>
        </w:tc>
        <w:tc>
          <w:tcPr>
            <w:tcW w:w="1985" w:type="dxa"/>
            <w:shd w:val="clear" w:color="auto" w:fill="auto"/>
            <w:vAlign w:val="center"/>
          </w:tcPr>
          <w:p w:rsidR="00A957A7" w:rsidRPr="00FF65FE" w:rsidRDefault="00A957A7" w:rsidP="00007906">
            <w:pPr>
              <w:adjustRightInd/>
              <w:spacing w:before="0" w:after="0" w:line="360" w:lineRule="auto"/>
              <w:jc w:val="left"/>
              <w:textAlignment w:val="auto"/>
              <w:rPr>
                <w:rFonts w:ascii="Calibri" w:eastAsia="宋体" w:hAnsi="Calibri"/>
                <w:color w:val="000000"/>
                <w:spacing w:val="0"/>
                <w:sz w:val="21"/>
                <w:szCs w:val="21"/>
              </w:rPr>
            </w:pPr>
          </w:p>
        </w:tc>
        <w:tc>
          <w:tcPr>
            <w:tcW w:w="2558" w:type="dxa"/>
            <w:shd w:val="clear" w:color="auto" w:fill="auto"/>
            <w:vAlign w:val="center"/>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570"/>
          <w:jc w:val="center"/>
        </w:trPr>
        <w:tc>
          <w:tcPr>
            <w:tcW w:w="2390" w:type="dxa"/>
            <w:vMerge/>
            <w:shd w:val="clear" w:color="auto" w:fill="auto"/>
            <w:vAlign w:val="center"/>
          </w:tcPr>
          <w:p w:rsidR="00A957A7" w:rsidRPr="00FF65FE" w:rsidRDefault="00A957A7" w:rsidP="00067D34">
            <w:pPr>
              <w:spacing w:line="360" w:lineRule="auto"/>
              <w:rPr>
                <w:rFonts w:ascii="Calibri" w:eastAsia="宋体" w:hAnsi="Calibri"/>
                <w:color w:val="000000"/>
                <w:spacing w:val="0"/>
                <w:sz w:val="21"/>
                <w:szCs w:val="21"/>
              </w:rPr>
            </w:pPr>
          </w:p>
        </w:tc>
        <w:tc>
          <w:tcPr>
            <w:tcW w:w="6804" w:type="dxa"/>
            <w:shd w:val="clear" w:color="auto" w:fill="auto"/>
            <w:vAlign w:val="center"/>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w:t>
            </w:r>
            <w:r w:rsidRPr="00FF65FE">
              <w:rPr>
                <w:rFonts w:ascii="Calibri" w:eastAsia="宋体" w:hAnsi="Calibri"/>
                <w:color w:val="000000"/>
                <w:spacing w:val="0"/>
                <w:sz w:val="21"/>
                <w:szCs w:val="21"/>
              </w:rPr>
              <w:t>是否配备的必要的检验</w:t>
            </w:r>
            <w:r w:rsidRPr="00FF65FE">
              <w:rPr>
                <w:rFonts w:ascii="Calibri" w:eastAsia="宋体" w:hAnsi="Calibri" w:hint="eastAsia"/>
                <w:color w:val="000000"/>
                <w:spacing w:val="0"/>
                <w:sz w:val="21"/>
                <w:szCs w:val="21"/>
              </w:rPr>
              <w:t>/</w:t>
            </w:r>
            <w:r w:rsidRPr="00FF65FE">
              <w:rPr>
                <w:rFonts w:ascii="Calibri" w:eastAsia="宋体" w:hAnsi="Calibri" w:hint="eastAsia"/>
                <w:color w:val="000000"/>
                <w:spacing w:val="0"/>
                <w:sz w:val="21"/>
                <w:szCs w:val="21"/>
              </w:rPr>
              <w:t>试验</w:t>
            </w:r>
            <w:r w:rsidRPr="00FF65FE">
              <w:rPr>
                <w:rFonts w:ascii="Calibri" w:eastAsia="宋体" w:hAnsi="Calibri"/>
                <w:color w:val="000000"/>
                <w:spacing w:val="0"/>
                <w:sz w:val="21"/>
                <w:szCs w:val="21"/>
              </w:rPr>
              <w:t>设备？</w:t>
            </w:r>
          </w:p>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b/>
                <w:color w:val="000000"/>
                <w:spacing w:val="0"/>
                <w:sz w:val="21"/>
                <w:szCs w:val="21"/>
              </w:rPr>
              <w:t>请</w:t>
            </w:r>
            <w:r w:rsidRPr="00FF65FE">
              <w:rPr>
                <w:rFonts w:ascii="Calibri" w:eastAsia="宋体" w:hAnsi="Calibri"/>
                <w:b/>
                <w:color w:val="000000"/>
                <w:spacing w:val="0"/>
                <w:sz w:val="21"/>
                <w:szCs w:val="21"/>
              </w:rPr>
              <w:t>在附录中</w:t>
            </w:r>
            <w:r w:rsidRPr="00FF65FE">
              <w:rPr>
                <w:rFonts w:ascii="Calibri" w:eastAsia="宋体" w:hAnsi="Calibri" w:hint="eastAsia"/>
                <w:b/>
                <w:color w:val="000000"/>
                <w:spacing w:val="0"/>
                <w:sz w:val="21"/>
                <w:szCs w:val="21"/>
              </w:rPr>
              <w:t>至少</w:t>
            </w:r>
            <w:r w:rsidRPr="00FF65FE">
              <w:rPr>
                <w:rFonts w:ascii="Calibri" w:eastAsia="宋体" w:hAnsi="Calibri"/>
                <w:b/>
                <w:color w:val="000000"/>
                <w:spacing w:val="0"/>
                <w:sz w:val="21"/>
                <w:szCs w:val="21"/>
              </w:rPr>
              <w:t>列出例行检验的</w:t>
            </w:r>
            <w:r w:rsidRPr="00FF65FE">
              <w:rPr>
                <w:rFonts w:ascii="Calibri" w:eastAsia="宋体" w:hAnsi="Calibri" w:hint="eastAsia"/>
                <w:b/>
                <w:color w:val="000000"/>
                <w:spacing w:val="0"/>
                <w:sz w:val="21"/>
                <w:szCs w:val="21"/>
              </w:rPr>
              <w:t>仪器</w:t>
            </w:r>
            <w:r w:rsidRPr="00FF65FE">
              <w:rPr>
                <w:rFonts w:ascii="Calibri" w:eastAsia="宋体" w:hAnsi="Calibri"/>
                <w:b/>
                <w:color w:val="000000"/>
                <w:spacing w:val="0"/>
                <w:sz w:val="21"/>
                <w:szCs w:val="21"/>
              </w:rPr>
              <w:t>设备</w:t>
            </w:r>
            <w:r w:rsidRPr="00FF65FE">
              <w:rPr>
                <w:rFonts w:ascii="Calibri" w:eastAsia="宋体" w:hAnsi="Calibri" w:hint="eastAsia"/>
                <w:b/>
                <w:color w:val="000000"/>
                <w:spacing w:val="0"/>
                <w:sz w:val="21"/>
                <w:szCs w:val="21"/>
              </w:rPr>
              <w:t>。（附录</w:t>
            </w:r>
            <w:r w:rsidRPr="00FF65FE">
              <w:rPr>
                <w:rFonts w:ascii="Calibri" w:eastAsia="宋体" w:hAnsi="Calibri"/>
                <w:b/>
                <w:color w:val="000000"/>
                <w:spacing w:val="0"/>
                <w:sz w:val="21"/>
                <w:szCs w:val="21"/>
              </w:rPr>
              <w:t>4</w:t>
            </w:r>
            <w:r w:rsidRPr="00FF65FE">
              <w:rPr>
                <w:rFonts w:ascii="Calibri" w:eastAsia="宋体" w:hAnsi="Calibri"/>
                <w:b/>
                <w:color w:val="000000"/>
                <w:spacing w:val="0"/>
                <w:sz w:val="21"/>
                <w:szCs w:val="21"/>
              </w:rPr>
              <w:t>）</w:t>
            </w:r>
            <w:r w:rsidRPr="00FF65FE">
              <w:rPr>
                <w:rFonts w:ascii="Calibri" w:eastAsia="宋体" w:hAnsi="Calibri" w:hint="eastAsia"/>
                <w:color w:val="000000"/>
                <w:spacing w:val="0"/>
                <w:sz w:val="21"/>
                <w:szCs w:val="21"/>
              </w:rPr>
              <w:t>（本条款</w:t>
            </w:r>
            <w:r w:rsidRPr="00FF65FE">
              <w:rPr>
                <w:rFonts w:ascii="Calibri" w:eastAsia="宋体" w:hAnsi="Calibri"/>
                <w:color w:val="000000"/>
                <w:spacing w:val="0"/>
                <w:sz w:val="21"/>
                <w:szCs w:val="21"/>
              </w:rPr>
              <w:t>适用于</w:t>
            </w:r>
            <w:r w:rsidRPr="00FF65FE">
              <w:rPr>
                <w:rFonts w:ascii="Calibri" w:eastAsia="宋体" w:hAnsi="Calibri"/>
                <w:color w:val="000000"/>
                <w:spacing w:val="0"/>
                <w:sz w:val="21"/>
                <w:szCs w:val="21"/>
              </w:rPr>
              <w:t>I</w:t>
            </w:r>
            <w:r w:rsidRPr="00FF65FE">
              <w:rPr>
                <w:rFonts w:ascii="Calibri" w:eastAsia="宋体" w:hAnsi="Calibri"/>
                <w:color w:val="000000"/>
                <w:spacing w:val="0"/>
                <w:sz w:val="21"/>
                <w:szCs w:val="21"/>
              </w:rPr>
              <w:t>、</w:t>
            </w:r>
            <w:r w:rsidRPr="00FF65FE">
              <w:rPr>
                <w:rFonts w:ascii="Calibri" w:eastAsia="宋体" w:hAnsi="Calibri"/>
                <w:color w:val="000000"/>
                <w:spacing w:val="0"/>
                <w:sz w:val="21"/>
                <w:szCs w:val="21"/>
              </w:rPr>
              <w:t>II</w:t>
            </w:r>
            <w:r w:rsidRPr="00FF65FE">
              <w:rPr>
                <w:rFonts w:ascii="Calibri" w:eastAsia="宋体" w:hAnsi="Calibri"/>
                <w:color w:val="000000"/>
                <w:spacing w:val="0"/>
                <w:sz w:val="21"/>
                <w:szCs w:val="21"/>
              </w:rPr>
              <w:t>类设备）</w:t>
            </w:r>
          </w:p>
        </w:tc>
        <w:tc>
          <w:tcPr>
            <w:tcW w:w="1985" w:type="dxa"/>
            <w:shd w:val="clear" w:color="auto" w:fill="auto"/>
            <w:vAlign w:val="center"/>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1637690953"/>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90434214"/>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p w:rsidR="00A957A7" w:rsidRPr="00FF65FE" w:rsidRDefault="008D0CCC" w:rsidP="00774654">
            <w:pPr>
              <w:spacing w:before="0" w:after="0" w:line="360" w:lineRule="auto"/>
              <w:jc w:val="left"/>
              <w:rPr>
                <w:rFonts w:ascii="Calibri" w:eastAsia="宋体" w:hAnsi="Calibri"/>
                <w:color w:val="000000"/>
                <w:spacing w:val="0"/>
                <w:sz w:val="21"/>
                <w:szCs w:val="21"/>
              </w:rPr>
            </w:pPr>
            <w:sdt>
              <w:sdtPr>
                <w:rPr>
                  <w:rFonts w:ascii="Calibri" w:eastAsia="宋体" w:hAnsi="Calibri" w:hint="eastAsia"/>
                  <w:color w:val="000000"/>
                  <w:spacing w:val="0"/>
                  <w:sz w:val="21"/>
                  <w:szCs w:val="21"/>
                </w:rPr>
                <w:id w:val="1295950436"/>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不适用</w:t>
            </w:r>
            <w:r w:rsidR="00A957A7" w:rsidRPr="00FF65FE">
              <w:rPr>
                <w:rFonts w:ascii="Calibri" w:eastAsia="宋体" w:hAnsi="Calibri"/>
                <w:color w:val="000000"/>
                <w:spacing w:val="0"/>
                <w:sz w:val="21"/>
                <w:szCs w:val="21"/>
              </w:rPr>
              <w:t>（</w:t>
            </w:r>
            <w:r w:rsidR="00A957A7" w:rsidRPr="00FF65FE">
              <w:rPr>
                <w:rFonts w:ascii="Calibri" w:eastAsia="宋体" w:hAnsi="Calibri"/>
                <w:color w:val="000000"/>
                <w:spacing w:val="0"/>
                <w:sz w:val="21"/>
                <w:szCs w:val="21"/>
              </w:rPr>
              <w:t>I</w:t>
            </w:r>
            <w:r w:rsidR="00A957A7" w:rsidRPr="00FF65FE">
              <w:rPr>
                <w:rFonts w:ascii="Calibri" w:eastAsia="宋体" w:hAnsi="Calibri"/>
                <w:color w:val="000000"/>
                <w:spacing w:val="0"/>
                <w:sz w:val="21"/>
                <w:szCs w:val="21"/>
              </w:rPr>
              <w:t>、</w:t>
            </w:r>
            <w:r w:rsidR="00A957A7" w:rsidRPr="00FF65FE">
              <w:rPr>
                <w:rFonts w:ascii="Calibri" w:eastAsia="宋体" w:hAnsi="Calibri"/>
                <w:color w:val="000000"/>
                <w:spacing w:val="0"/>
                <w:sz w:val="21"/>
                <w:szCs w:val="21"/>
              </w:rPr>
              <w:t>II</w:t>
            </w:r>
            <w:r w:rsidR="00A957A7" w:rsidRPr="00FF65FE">
              <w:rPr>
                <w:rFonts w:ascii="Calibri" w:eastAsia="宋体" w:hAnsi="Calibri"/>
                <w:color w:val="000000"/>
                <w:spacing w:val="0"/>
                <w:sz w:val="21"/>
                <w:szCs w:val="21"/>
              </w:rPr>
              <w:t>类</w:t>
            </w:r>
            <w:r w:rsidR="00A957A7" w:rsidRPr="00FF65FE">
              <w:rPr>
                <w:rFonts w:ascii="Calibri" w:eastAsia="宋体" w:hAnsi="Calibri" w:hint="eastAsia"/>
                <w:color w:val="000000"/>
                <w:spacing w:val="0"/>
                <w:sz w:val="21"/>
                <w:szCs w:val="21"/>
              </w:rPr>
              <w:t>以外</w:t>
            </w:r>
            <w:r w:rsidR="00A957A7" w:rsidRPr="00FF65FE">
              <w:rPr>
                <w:rFonts w:ascii="Calibri" w:eastAsia="宋体" w:hAnsi="Calibri"/>
                <w:color w:val="000000"/>
                <w:spacing w:val="0"/>
                <w:sz w:val="21"/>
                <w:szCs w:val="21"/>
              </w:rPr>
              <w:t>的设备））</w:t>
            </w:r>
          </w:p>
        </w:tc>
        <w:tc>
          <w:tcPr>
            <w:tcW w:w="2558" w:type="dxa"/>
            <w:shd w:val="clear" w:color="auto" w:fill="auto"/>
            <w:vAlign w:val="center"/>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jc w:val="center"/>
        </w:trPr>
        <w:tc>
          <w:tcPr>
            <w:tcW w:w="2390" w:type="dxa"/>
            <w:vMerge/>
            <w:shd w:val="clear" w:color="auto" w:fill="auto"/>
            <w:vAlign w:val="center"/>
          </w:tcPr>
          <w:p w:rsidR="00A957A7" w:rsidRPr="00FF65FE" w:rsidRDefault="00A957A7" w:rsidP="00067D34">
            <w:pPr>
              <w:spacing w:line="360" w:lineRule="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w:t>
            </w:r>
            <w:r w:rsidRPr="00FF65FE">
              <w:rPr>
                <w:rFonts w:ascii="Calibri" w:eastAsia="宋体" w:hAnsi="Calibri"/>
                <w:color w:val="000000"/>
                <w:spacing w:val="0"/>
                <w:sz w:val="21"/>
                <w:szCs w:val="21"/>
              </w:rPr>
              <w:t>是否对</w:t>
            </w:r>
            <w:r w:rsidRPr="00FF65FE">
              <w:rPr>
                <w:rFonts w:ascii="Calibri" w:eastAsia="宋体" w:hAnsi="Calibri" w:hint="eastAsia"/>
                <w:color w:val="000000"/>
                <w:spacing w:val="0"/>
                <w:sz w:val="21"/>
                <w:szCs w:val="21"/>
              </w:rPr>
              <w:t>用于确定所生产的认证产品符合规定要求的检验试验仪器设备按规定的周期进行校准或检定？</w:t>
            </w:r>
          </w:p>
        </w:tc>
        <w:tc>
          <w:tcPr>
            <w:tcW w:w="1985" w:type="dxa"/>
            <w:shd w:val="clear" w:color="auto" w:fill="auto"/>
            <w:vAlign w:val="center"/>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1851920251"/>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691730239"/>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jc w:val="center"/>
        </w:trPr>
        <w:tc>
          <w:tcPr>
            <w:tcW w:w="2390" w:type="dxa"/>
            <w:vMerge w:val="restart"/>
            <w:shd w:val="clear" w:color="auto" w:fill="auto"/>
            <w:vAlign w:val="center"/>
          </w:tcPr>
          <w:p w:rsidR="00A957A7" w:rsidRPr="00FF65FE" w:rsidRDefault="00A957A7" w:rsidP="00067D34">
            <w:pPr>
              <w:spacing w:line="360" w:lineRule="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不合格品的控制</w:t>
            </w: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负责部门：</w:t>
            </w:r>
            <w:r w:rsidR="00774654" w:rsidRPr="00FF65FE">
              <w:rPr>
                <w:rFonts w:ascii="Calibri" w:eastAsia="宋体" w:hAnsi="Calibri"/>
                <w:spacing w:val="0"/>
                <w:sz w:val="21"/>
                <w:szCs w:val="21"/>
                <w:u w:val="single"/>
              </w:rPr>
              <w:t>__                                     __</w:t>
            </w:r>
          </w:p>
        </w:tc>
        <w:tc>
          <w:tcPr>
            <w:tcW w:w="1985" w:type="dxa"/>
            <w:shd w:val="clear" w:color="auto" w:fill="auto"/>
            <w:vAlign w:val="center"/>
          </w:tcPr>
          <w:p w:rsidR="00A957A7" w:rsidRPr="00FF65FE" w:rsidRDefault="00A957A7" w:rsidP="00007906">
            <w:pPr>
              <w:adjustRightInd/>
              <w:spacing w:before="0" w:after="0" w:line="360" w:lineRule="auto"/>
              <w:jc w:val="left"/>
              <w:textAlignment w:val="auto"/>
              <w:rPr>
                <w:rFonts w:ascii="Calibri" w:eastAsia="宋体" w:hAnsi="Calibri"/>
                <w:color w:val="000000"/>
                <w:spacing w:val="0"/>
                <w:sz w:val="21"/>
                <w:szCs w:val="21"/>
              </w:rPr>
            </w:pP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jc w:val="center"/>
        </w:trPr>
        <w:tc>
          <w:tcPr>
            <w:tcW w:w="2390" w:type="dxa"/>
            <w:vMerge/>
            <w:shd w:val="clear" w:color="auto" w:fill="auto"/>
            <w:vAlign w:val="center"/>
          </w:tcPr>
          <w:p w:rsidR="00A957A7" w:rsidRPr="00FF65FE" w:rsidRDefault="00A957A7" w:rsidP="00067D34">
            <w:pPr>
              <w:spacing w:line="360" w:lineRule="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w:t>
            </w:r>
            <w:r w:rsidRPr="00FF65FE">
              <w:rPr>
                <w:rFonts w:ascii="Calibri" w:eastAsia="宋体" w:hAnsi="Calibri"/>
                <w:color w:val="000000"/>
                <w:spacing w:val="0"/>
                <w:sz w:val="21"/>
                <w:szCs w:val="21"/>
              </w:rPr>
              <w:t>是否</w:t>
            </w:r>
            <w:r w:rsidRPr="00FF65FE">
              <w:rPr>
                <w:rFonts w:ascii="Calibri" w:eastAsia="宋体" w:hAnsi="Calibri" w:hint="eastAsia"/>
                <w:color w:val="000000"/>
                <w:spacing w:val="0"/>
                <w:sz w:val="21"/>
                <w:szCs w:val="21"/>
              </w:rPr>
              <w:t>对于采购、生产制造、检验等环节中发现的不合格品采取标识、隔离、处置等措施，以避免不合格品的非预期使用或交付。</w:t>
            </w:r>
            <w:r w:rsidRPr="00FF65FE">
              <w:rPr>
                <w:rFonts w:ascii="Calibri" w:eastAsia="宋体" w:hAnsi="Calibri"/>
                <w:color w:val="000000"/>
                <w:spacing w:val="0"/>
                <w:sz w:val="21"/>
                <w:szCs w:val="21"/>
              </w:rPr>
              <w:t>是否对</w:t>
            </w:r>
            <w:r w:rsidRPr="00FF65FE">
              <w:rPr>
                <w:rFonts w:ascii="Calibri" w:eastAsia="宋体" w:hAnsi="Calibri" w:hint="eastAsia"/>
                <w:color w:val="000000"/>
                <w:spacing w:val="0"/>
                <w:sz w:val="21"/>
                <w:szCs w:val="21"/>
              </w:rPr>
              <w:t>返工或返修后的产品重新检验？</w:t>
            </w:r>
          </w:p>
        </w:tc>
        <w:tc>
          <w:tcPr>
            <w:tcW w:w="1985" w:type="dxa"/>
            <w:shd w:val="clear" w:color="auto" w:fill="auto"/>
            <w:vAlign w:val="center"/>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1917385015"/>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2044745396"/>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512"/>
          <w:jc w:val="center"/>
        </w:trPr>
        <w:tc>
          <w:tcPr>
            <w:tcW w:w="2390" w:type="dxa"/>
            <w:vMerge/>
            <w:shd w:val="clear" w:color="auto" w:fill="auto"/>
            <w:vAlign w:val="center"/>
          </w:tcPr>
          <w:p w:rsidR="00A957A7" w:rsidRPr="00FF65FE" w:rsidRDefault="00A957A7" w:rsidP="00067D34">
            <w:pPr>
              <w:spacing w:line="360" w:lineRule="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过去</w:t>
            </w:r>
            <w:r w:rsidRPr="00FF65FE">
              <w:rPr>
                <w:rFonts w:ascii="Calibri" w:eastAsia="宋体" w:hAnsi="Calibri" w:hint="eastAsia"/>
                <w:color w:val="000000"/>
                <w:spacing w:val="0"/>
                <w:sz w:val="21"/>
                <w:szCs w:val="21"/>
              </w:rPr>
              <w:t>12</w:t>
            </w:r>
            <w:r w:rsidRPr="00FF65FE">
              <w:rPr>
                <w:rFonts w:ascii="Calibri" w:eastAsia="宋体" w:hAnsi="Calibri" w:hint="eastAsia"/>
                <w:color w:val="000000"/>
                <w:spacing w:val="0"/>
                <w:sz w:val="21"/>
                <w:szCs w:val="21"/>
              </w:rPr>
              <w:t>个</w:t>
            </w:r>
            <w:r w:rsidRPr="00FF65FE">
              <w:rPr>
                <w:rFonts w:ascii="Calibri" w:eastAsia="宋体" w:hAnsi="Calibri"/>
                <w:color w:val="000000"/>
                <w:spacing w:val="0"/>
                <w:sz w:val="21"/>
                <w:szCs w:val="21"/>
              </w:rPr>
              <w:t>月内，</w:t>
            </w:r>
            <w:r w:rsidRPr="00FF65FE">
              <w:rPr>
                <w:rFonts w:ascii="Calibri" w:eastAsia="宋体" w:hAnsi="Calibri" w:hint="eastAsia"/>
                <w:color w:val="000000"/>
                <w:spacing w:val="0"/>
                <w:sz w:val="21"/>
                <w:szCs w:val="21"/>
              </w:rPr>
              <w:t>生产企业是否发生</w:t>
            </w:r>
            <w:r w:rsidRPr="00FF65FE">
              <w:rPr>
                <w:rFonts w:ascii="Calibri" w:eastAsia="宋体" w:hAnsi="Calibri"/>
                <w:color w:val="000000"/>
                <w:spacing w:val="0"/>
                <w:sz w:val="21"/>
                <w:szCs w:val="21"/>
              </w:rPr>
              <w:t>国</w:t>
            </w:r>
            <w:r w:rsidRPr="00FF65FE">
              <w:rPr>
                <w:rFonts w:ascii="Calibri" w:eastAsia="宋体" w:hAnsi="Calibri" w:hint="eastAsia"/>
                <w:color w:val="000000"/>
                <w:spacing w:val="0"/>
                <w:sz w:val="21"/>
                <w:szCs w:val="21"/>
              </w:rPr>
              <w:t>抽</w:t>
            </w:r>
            <w:r w:rsidRPr="00FF65FE">
              <w:rPr>
                <w:rFonts w:ascii="Calibri" w:eastAsia="宋体" w:hAnsi="Calibri"/>
                <w:color w:val="000000"/>
                <w:spacing w:val="0"/>
                <w:sz w:val="21"/>
                <w:szCs w:val="21"/>
              </w:rPr>
              <w:t>、省抽</w:t>
            </w:r>
            <w:r w:rsidRPr="00FF65FE">
              <w:rPr>
                <w:rFonts w:ascii="Calibri" w:eastAsia="宋体" w:hAnsi="Calibri" w:hint="eastAsia"/>
                <w:color w:val="000000"/>
                <w:spacing w:val="0"/>
                <w:sz w:val="21"/>
                <w:szCs w:val="21"/>
              </w:rPr>
              <w:t>、</w:t>
            </w:r>
            <w:r w:rsidRPr="00FF65FE">
              <w:rPr>
                <w:rFonts w:ascii="Calibri" w:eastAsia="宋体" w:hAnsi="Calibri"/>
                <w:color w:val="000000"/>
                <w:spacing w:val="0"/>
                <w:sz w:val="21"/>
                <w:szCs w:val="21"/>
              </w:rPr>
              <w:t>CCC</w:t>
            </w:r>
            <w:r w:rsidRPr="00FF65FE">
              <w:rPr>
                <w:rFonts w:ascii="Calibri" w:eastAsia="宋体" w:hAnsi="Calibri"/>
                <w:color w:val="000000"/>
                <w:spacing w:val="0"/>
                <w:sz w:val="21"/>
                <w:szCs w:val="21"/>
              </w:rPr>
              <w:t>专项监督</w:t>
            </w:r>
            <w:r w:rsidRPr="00FF65FE">
              <w:rPr>
                <w:rFonts w:ascii="Calibri" w:eastAsia="宋体" w:hAnsi="Calibri" w:hint="eastAsia"/>
                <w:color w:val="000000"/>
                <w:spacing w:val="0"/>
                <w:sz w:val="21"/>
                <w:szCs w:val="21"/>
              </w:rPr>
              <w:t>等产品</w:t>
            </w:r>
            <w:r w:rsidRPr="00FF65FE">
              <w:rPr>
                <w:rFonts w:ascii="Calibri" w:eastAsia="宋体" w:hAnsi="Calibri"/>
                <w:color w:val="000000"/>
                <w:spacing w:val="0"/>
                <w:sz w:val="21"/>
                <w:szCs w:val="21"/>
              </w:rPr>
              <w:t>监督</w:t>
            </w:r>
            <w:r w:rsidRPr="00FF65FE">
              <w:rPr>
                <w:rFonts w:ascii="Calibri" w:eastAsia="宋体" w:hAnsi="Calibri" w:hint="eastAsia"/>
                <w:color w:val="000000"/>
                <w:spacing w:val="0"/>
                <w:sz w:val="21"/>
                <w:szCs w:val="21"/>
              </w:rPr>
              <w:t>抽查</w:t>
            </w:r>
            <w:r w:rsidRPr="00FF65FE">
              <w:rPr>
                <w:rFonts w:ascii="Calibri" w:eastAsia="宋体" w:hAnsi="Calibri"/>
                <w:color w:val="000000"/>
                <w:spacing w:val="0"/>
                <w:sz w:val="21"/>
                <w:szCs w:val="21"/>
              </w:rPr>
              <w:t>不合格</w:t>
            </w:r>
            <w:r w:rsidRPr="00FF65FE">
              <w:rPr>
                <w:rFonts w:ascii="Calibri" w:eastAsia="宋体" w:hAnsi="Calibri" w:hint="eastAsia"/>
                <w:color w:val="000000"/>
                <w:spacing w:val="0"/>
                <w:sz w:val="21"/>
                <w:szCs w:val="21"/>
              </w:rPr>
              <w:t>的情况？</w:t>
            </w:r>
          </w:p>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若</w:t>
            </w:r>
            <w:r w:rsidRPr="00FF65FE">
              <w:rPr>
                <w:rFonts w:ascii="Calibri" w:eastAsia="宋体" w:hAnsi="Calibri"/>
                <w:color w:val="000000"/>
                <w:spacing w:val="0"/>
                <w:sz w:val="21"/>
                <w:szCs w:val="21"/>
              </w:rPr>
              <w:t>选择</w:t>
            </w:r>
            <w:r w:rsidRPr="00FF65FE">
              <w:rPr>
                <w:rFonts w:ascii="Calibri" w:eastAsia="宋体" w:hAnsi="Calibri"/>
                <w:color w:val="000000"/>
                <w:spacing w:val="0"/>
                <w:sz w:val="21"/>
                <w:szCs w:val="21"/>
              </w:rPr>
              <w:t>“</w:t>
            </w:r>
            <w:r w:rsidRPr="00FF65FE">
              <w:rPr>
                <w:rFonts w:ascii="Calibri" w:eastAsia="宋体" w:hAnsi="Calibri" w:hint="eastAsia"/>
                <w:color w:val="000000"/>
                <w:spacing w:val="0"/>
                <w:sz w:val="21"/>
                <w:szCs w:val="21"/>
              </w:rPr>
              <w:t>是</w:t>
            </w:r>
            <w:r w:rsidRPr="00FF65FE">
              <w:rPr>
                <w:rFonts w:ascii="Calibri" w:eastAsia="宋体" w:hAnsi="Calibri"/>
                <w:color w:val="000000"/>
                <w:spacing w:val="0"/>
                <w:sz w:val="21"/>
                <w:szCs w:val="21"/>
              </w:rPr>
              <w:t>”</w:t>
            </w:r>
            <w:r w:rsidRPr="00FF65FE">
              <w:rPr>
                <w:rFonts w:ascii="Calibri" w:eastAsia="宋体" w:hAnsi="Calibri" w:hint="eastAsia"/>
                <w:color w:val="000000"/>
                <w:spacing w:val="0"/>
                <w:sz w:val="21"/>
                <w:szCs w:val="21"/>
              </w:rPr>
              <w:t>需</w:t>
            </w:r>
            <w:r w:rsidRPr="00FF65FE">
              <w:rPr>
                <w:rFonts w:ascii="Calibri" w:eastAsia="宋体" w:hAnsi="Calibri"/>
                <w:color w:val="000000"/>
                <w:spacing w:val="0"/>
                <w:sz w:val="21"/>
                <w:szCs w:val="21"/>
              </w:rPr>
              <w:t>提供</w:t>
            </w:r>
            <w:r w:rsidRPr="00FF65FE">
              <w:rPr>
                <w:rFonts w:ascii="Calibri" w:eastAsia="宋体" w:hAnsi="Calibri" w:hint="eastAsia"/>
                <w:color w:val="000000"/>
                <w:spacing w:val="0"/>
                <w:sz w:val="21"/>
                <w:szCs w:val="21"/>
              </w:rPr>
              <w:t>实施</w:t>
            </w:r>
            <w:r w:rsidRPr="00FF65FE">
              <w:rPr>
                <w:rFonts w:ascii="Calibri" w:eastAsia="宋体" w:hAnsi="Calibri"/>
                <w:color w:val="000000"/>
                <w:spacing w:val="0"/>
                <w:sz w:val="21"/>
                <w:szCs w:val="21"/>
              </w:rPr>
              <w:t>有效</w:t>
            </w:r>
            <w:r w:rsidRPr="00FF65FE">
              <w:rPr>
                <w:rFonts w:ascii="Calibri" w:eastAsia="宋体" w:hAnsi="Calibri" w:hint="eastAsia"/>
                <w:color w:val="000000"/>
                <w:spacing w:val="0"/>
                <w:sz w:val="21"/>
                <w:szCs w:val="21"/>
              </w:rPr>
              <w:t>整改</w:t>
            </w:r>
            <w:r w:rsidRPr="00FF65FE">
              <w:rPr>
                <w:rFonts w:ascii="Calibri" w:eastAsia="宋体" w:hAnsi="Calibri"/>
                <w:color w:val="000000"/>
                <w:spacing w:val="0"/>
                <w:sz w:val="21"/>
                <w:szCs w:val="21"/>
              </w:rPr>
              <w:t>的证明材料</w:t>
            </w:r>
            <w:r w:rsidRPr="00FF65FE">
              <w:rPr>
                <w:rFonts w:ascii="Calibri" w:eastAsia="宋体" w:hAnsi="Calibri" w:hint="eastAsia"/>
                <w:color w:val="000000"/>
                <w:spacing w:val="0"/>
                <w:sz w:val="21"/>
                <w:szCs w:val="21"/>
              </w:rPr>
              <w:t>（</w:t>
            </w:r>
            <w:r w:rsidRPr="00FF65FE">
              <w:rPr>
                <w:rFonts w:ascii="Calibri" w:eastAsia="宋体" w:hAnsi="Calibri" w:hint="eastAsia"/>
                <w:b/>
                <w:color w:val="000000"/>
                <w:spacing w:val="0"/>
                <w:sz w:val="21"/>
                <w:szCs w:val="21"/>
              </w:rPr>
              <w:t>附录</w:t>
            </w:r>
            <w:r w:rsidRPr="00FF65FE">
              <w:rPr>
                <w:rFonts w:ascii="Calibri" w:eastAsia="宋体" w:hAnsi="Calibri" w:hint="eastAsia"/>
                <w:b/>
                <w:color w:val="000000"/>
                <w:spacing w:val="0"/>
                <w:sz w:val="21"/>
                <w:szCs w:val="21"/>
              </w:rPr>
              <w:t>5</w:t>
            </w:r>
            <w:r w:rsidRPr="00FF65FE">
              <w:rPr>
                <w:rFonts w:ascii="Calibri" w:eastAsia="宋体" w:hAnsi="Calibri"/>
                <w:color w:val="000000"/>
                <w:spacing w:val="0"/>
                <w:sz w:val="21"/>
                <w:szCs w:val="21"/>
              </w:rPr>
              <w:t>）。</w:t>
            </w:r>
          </w:p>
        </w:tc>
        <w:tc>
          <w:tcPr>
            <w:tcW w:w="1985" w:type="dxa"/>
            <w:shd w:val="clear" w:color="auto" w:fill="auto"/>
            <w:vAlign w:val="center"/>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1877158304"/>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1735458148"/>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512"/>
          <w:jc w:val="center"/>
        </w:trPr>
        <w:tc>
          <w:tcPr>
            <w:tcW w:w="2390" w:type="dxa"/>
            <w:vMerge w:val="restart"/>
            <w:shd w:val="clear" w:color="auto" w:fill="auto"/>
            <w:vAlign w:val="center"/>
          </w:tcPr>
          <w:p w:rsidR="00A957A7" w:rsidRPr="00FF65FE" w:rsidRDefault="00A957A7" w:rsidP="00067D34">
            <w:pPr>
              <w:spacing w:line="360" w:lineRule="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lastRenderedPageBreak/>
              <w:t>内部</w:t>
            </w:r>
            <w:r w:rsidRPr="00FF65FE">
              <w:rPr>
                <w:rFonts w:ascii="Calibri" w:eastAsia="宋体" w:hAnsi="Calibri"/>
                <w:color w:val="000000"/>
                <w:spacing w:val="0"/>
                <w:sz w:val="21"/>
                <w:szCs w:val="21"/>
              </w:rPr>
              <w:t>质量</w:t>
            </w:r>
            <w:r w:rsidRPr="00FF65FE">
              <w:rPr>
                <w:rFonts w:ascii="Calibri" w:eastAsia="宋体" w:hAnsi="Calibri" w:hint="eastAsia"/>
                <w:color w:val="000000"/>
                <w:spacing w:val="0"/>
                <w:sz w:val="21"/>
                <w:szCs w:val="21"/>
              </w:rPr>
              <w:t>审核</w:t>
            </w: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负责部门：</w:t>
            </w:r>
            <w:r w:rsidR="00774654" w:rsidRPr="00FF65FE">
              <w:rPr>
                <w:rFonts w:ascii="Calibri" w:eastAsia="宋体" w:hAnsi="Calibri"/>
                <w:spacing w:val="0"/>
                <w:sz w:val="21"/>
                <w:szCs w:val="21"/>
                <w:u w:val="single"/>
              </w:rPr>
              <w:t>__                                     __</w:t>
            </w:r>
          </w:p>
        </w:tc>
        <w:tc>
          <w:tcPr>
            <w:tcW w:w="1985" w:type="dxa"/>
            <w:shd w:val="clear" w:color="auto" w:fill="auto"/>
            <w:vAlign w:val="center"/>
          </w:tcPr>
          <w:p w:rsidR="00A957A7" w:rsidRPr="00FF65FE" w:rsidRDefault="00A957A7" w:rsidP="00007906">
            <w:pPr>
              <w:adjustRightInd/>
              <w:spacing w:before="0" w:after="0" w:line="360" w:lineRule="auto"/>
              <w:jc w:val="left"/>
              <w:textAlignment w:val="auto"/>
              <w:rPr>
                <w:rFonts w:ascii="Calibri" w:eastAsia="宋体" w:hAnsi="Calibri"/>
                <w:color w:val="000000"/>
                <w:spacing w:val="0"/>
                <w:sz w:val="21"/>
                <w:szCs w:val="21"/>
              </w:rPr>
            </w:pP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512"/>
          <w:jc w:val="center"/>
        </w:trPr>
        <w:tc>
          <w:tcPr>
            <w:tcW w:w="2390" w:type="dxa"/>
            <w:vMerge/>
            <w:shd w:val="clear" w:color="auto" w:fill="auto"/>
            <w:vAlign w:val="center"/>
          </w:tcPr>
          <w:p w:rsidR="00A957A7" w:rsidRPr="00FF65FE" w:rsidRDefault="00A957A7" w:rsidP="00067D34">
            <w:pPr>
              <w:spacing w:line="360" w:lineRule="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生产企业是否建立文件化的内部质量审核程序，确保生产企业质量保证能力的持续符合性、产品一致性以及产品与标准的符合性。并</w:t>
            </w:r>
            <w:r w:rsidRPr="00FF65FE">
              <w:rPr>
                <w:rFonts w:ascii="Calibri" w:eastAsia="宋体" w:hAnsi="Calibri"/>
                <w:color w:val="000000"/>
                <w:spacing w:val="0"/>
                <w:sz w:val="21"/>
                <w:szCs w:val="21"/>
              </w:rPr>
              <w:t>按照要求执行。</w:t>
            </w:r>
          </w:p>
        </w:tc>
        <w:tc>
          <w:tcPr>
            <w:tcW w:w="1985" w:type="dxa"/>
            <w:shd w:val="clear" w:color="auto" w:fill="auto"/>
            <w:vAlign w:val="center"/>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523089190"/>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727831982"/>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程序</w:t>
            </w:r>
            <w:r w:rsidRPr="00FF65FE">
              <w:rPr>
                <w:rFonts w:ascii="Calibri" w:eastAsia="宋体" w:hAnsi="Calibri"/>
                <w:spacing w:val="0"/>
                <w:sz w:val="21"/>
                <w:szCs w:val="21"/>
              </w:rPr>
              <w:t>文件名称、</w:t>
            </w:r>
            <w:r w:rsidRPr="00FF65FE">
              <w:rPr>
                <w:rFonts w:ascii="Calibri" w:eastAsia="宋体" w:hAnsi="Calibri" w:hint="eastAsia"/>
                <w:spacing w:val="0"/>
                <w:sz w:val="21"/>
                <w:szCs w:val="21"/>
              </w:rPr>
              <w:t>编号</w:t>
            </w:r>
            <w:r w:rsidRPr="00FF65FE">
              <w:rPr>
                <w:rFonts w:ascii="Calibri" w:eastAsia="宋体" w:hAnsi="Calibri"/>
                <w:spacing w:val="0"/>
                <w:sz w:val="21"/>
                <w:szCs w:val="21"/>
              </w:rPr>
              <w:t>：</w:t>
            </w:r>
          </w:p>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512"/>
          <w:jc w:val="center"/>
        </w:trPr>
        <w:tc>
          <w:tcPr>
            <w:tcW w:w="2390" w:type="dxa"/>
            <w:vMerge w:val="restart"/>
            <w:shd w:val="clear" w:color="auto" w:fill="auto"/>
            <w:vAlign w:val="center"/>
          </w:tcPr>
          <w:p w:rsidR="00A957A7" w:rsidRPr="00FF65FE" w:rsidRDefault="00A957A7" w:rsidP="00067D34">
            <w:pPr>
              <w:spacing w:line="360" w:lineRule="auto"/>
              <w:jc w:val="both"/>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认证产品的变更及一致性控制</w:t>
            </w: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负责部门：</w:t>
            </w:r>
            <w:r w:rsidR="00774654" w:rsidRPr="00FF65FE">
              <w:rPr>
                <w:rFonts w:ascii="Calibri" w:eastAsia="宋体" w:hAnsi="Calibri"/>
                <w:spacing w:val="0"/>
                <w:sz w:val="21"/>
                <w:szCs w:val="21"/>
                <w:u w:val="single"/>
              </w:rPr>
              <w:t>__                                     __</w:t>
            </w:r>
          </w:p>
        </w:tc>
        <w:tc>
          <w:tcPr>
            <w:tcW w:w="1985" w:type="dxa"/>
            <w:shd w:val="clear" w:color="auto" w:fill="auto"/>
            <w:vAlign w:val="center"/>
          </w:tcPr>
          <w:p w:rsidR="00A957A7" w:rsidRPr="00FF65FE" w:rsidRDefault="00A957A7" w:rsidP="00007906">
            <w:pPr>
              <w:adjustRightInd/>
              <w:spacing w:before="0" w:after="0" w:line="360" w:lineRule="auto"/>
              <w:jc w:val="left"/>
              <w:textAlignment w:val="auto"/>
              <w:rPr>
                <w:rFonts w:ascii="Calibri" w:eastAsia="宋体" w:hAnsi="Calibri"/>
                <w:color w:val="000000"/>
                <w:spacing w:val="0"/>
                <w:sz w:val="21"/>
                <w:szCs w:val="21"/>
              </w:rPr>
            </w:pP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512"/>
          <w:jc w:val="center"/>
        </w:trPr>
        <w:tc>
          <w:tcPr>
            <w:tcW w:w="2390" w:type="dxa"/>
            <w:vMerge/>
            <w:shd w:val="clear" w:color="auto" w:fill="auto"/>
            <w:vAlign w:val="center"/>
          </w:tcPr>
          <w:p w:rsidR="00A957A7" w:rsidRPr="00FF65FE" w:rsidRDefault="00A957A7" w:rsidP="00067D34">
            <w:pPr>
              <w:spacing w:line="360" w:lineRule="auto"/>
              <w:jc w:val="both"/>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w:t>
            </w:r>
            <w:r w:rsidRPr="00FF65FE">
              <w:rPr>
                <w:rFonts w:ascii="Calibri" w:eastAsia="宋体" w:hAnsi="Calibri"/>
                <w:color w:val="000000"/>
                <w:spacing w:val="0"/>
                <w:sz w:val="21"/>
                <w:szCs w:val="21"/>
              </w:rPr>
              <w:t>是否建立</w:t>
            </w:r>
            <w:r w:rsidRPr="00FF65FE">
              <w:rPr>
                <w:rFonts w:ascii="Calibri" w:eastAsia="宋体" w:hAnsi="Calibri" w:hint="eastAsia"/>
                <w:color w:val="000000"/>
                <w:spacing w:val="0"/>
                <w:sz w:val="21"/>
                <w:szCs w:val="21"/>
              </w:rPr>
              <w:t>关于</w:t>
            </w:r>
            <w:r w:rsidRPr="00FF65FE">
              <w:rPr>
                <w:rFonts w:ascii="Calibri" w:eastAsia="宋体" w:hAnsi="Calibri"/>
                <w:color w:val="000000"/>
                <w:spacing w:val="0"/>
                <w:sz w:val="21"/>
                <w:szCs w:val="21"/>
              </w:rPr>
              <w:t>产品一致性控制和认证产品</w:t>
            </w:r>
            <w:r w:rsidRPr="00FF65FE">
              <w:rPr>
                <w:rFonts w:ascii="Calibri" w:eastAsia="宋体" w:hAnsi="Calibri" w:hint="eastAsia"/>
                <w:color w:val="000000"/>
                <w:spacing w:val="0"/>
                <w:sz w:val="21"/>
                <w:szCs w:val="21"/>
              </w:rPr>
              <w:t>变更</w:t>
            </w:r>
            <w:r w:rsidRPr="00FF65FE">
              <w:rPr>
                <w:rFonts w:ascii="Calibri" w:eastAsia="宋体" w:hAnsi="Calibri"/>
                <w:color w:val="000000"/>
                <w:spacing w:val="0"/>
                <w:sz w:val="21"/>
                <w:szCs w:val="21"/>
              </w:rPr>
              <w:t>的相关管理程序</w:t>
            </w:r>
            <w:r w:rsidRPr="00FF65FE">
              <w:rPr>
                <w:rFonts w:ascii="Calibri" w:eastAsia="宋体" w:hAnsi="Calibri" w:hint="eastAsia"/>
                <w:color w:val="000000"/>
                <w:spacing w:val="0"/>
                <w:sz w:val="21"/>
                <w:szCs w:val="21"/>
              </w:rPr>
              <w:t>，并</w:t>
            </w:r>
            <w:r w:rsidRPr="00FF65FE">
              <w:rPr>
                <w:rFonts w:ascii="Calibri" w:eastAsia="宋体" w:hAnsi="Calibri"/>
                <w:color w:val="000000"/>
                <w:spacing w:val="0"/>
                <w:sz w:val="21"/>
                <w:szCs w:val="21"/>
              </w:rPr>
              <w:t>按照要求执行。</w:t>
            </w:r>
          </w:p>
        </w:tc>
        <w:tc>
          <w:tcPr>
            <w:tcW w:w="1985" w:type="dxa"/>
            <w:shd w:val="clear" w:color="auto" w:fill="auto"/>
            <w:vAlign w:val="center"/>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3445802"/>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966862664"/>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程序</w:t>
            </w:r>
            <w:r w:rsidRPr="00FF65FE">
              <w:rPr>
                <w:rFonts w:ascii="Calibri" w:eastAsia="宋体" w:hAnsi="Calibri"/>
                <w:spacing w:val="0"/>
                <w:sz w:val="21"/>
                <w:szCs w:val="21"/>
              </w:rPr>
              <w:t>文件名称、</w:t>
            </w:r>
            <w:r w:rsidRPr="00FF65FE">
              <w:rPr>
                <w:rFonts w:ascii="Calibri" w:eastAsia="宋体" w:hAnsi="Calibri" w:hint="eastAsia"/>
                <w:spacing w:val="0"/>
                <w:sz w:val="21"/>
                <w:szCs w:val="21"/>
              </w:rPr>
              <w:t>编号</w:t>
            </w:r>
            <w:r w:rsidRPr="00FF65FE">
              <w:rPr>
                <w:rFonts w:ascii="Calibri" w:eastAsia="宋体" w:hAnsi="Calibri"/>
                <w:spacing w:val="0"/>
                <w:sz w:val="21"/>
                <w:szCs w:val="21"/>
              </w:rPr>
              <w:t>：</w:t>
            </w:r>
          </w:p>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512"/>
          <w:jc w:val="center"/>
        </w:trPr>
        <w:tc>
          <w:tcPr>
            <w:tcW w:w="2390" w:type="dxa"/>
            <w:vMerge w:val="restart"/>
            <w:shd w:val="clear" w:color="auto" w:fill="auto"/>
            <w:vAlign w:val="center"/>
          </w:tcPr>
          <w:p w:rsidR="00A957A7" w:rsidRPr="00FF65FE" w:rsidRDefault="00A957A7" w:rsidP="00067D34">
            <w:pPr>
              <w:spacing w:line="360" w:lineRule="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产品</w:t>
            </w:r>
            <w:r w:rsidRPr="00FF65FE">
              <w:rPr>
                <w:rFonts w:ascii="Calibri" w:eastAsia="宋体" w:hAnsi="Calibri"/>
                <w:color w:val="000000"/>
                <w:spacing w:val="0"/>
                <w:sz w:val="21"/>
                <w:szCs w:val="21"/>
              </w:rPr>
              <w:t>的防护</w:t>
            </w: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负责部门：</w:t>
            </w:r>
            <w:r w:rsidR="00774654" w:rsidRPr="00FF65FE">
              <w:rPr>
                <w:rFonts w:ascii="Calibri" w:eastAsia="宋体" w:hAnsi="Calibri"/>
                <w:spacing w:val="0"/>
                <w:sz w:val="21"/>
                <w:szCs w:val="21"/>
                <w:u w:val="single"/>
              </w:rPr>
              <w:t>__                                     __</w:t>
            </w:r>
          </w:p>
        </w:tc>
        <w:tc>
          <w:tcPr>
            <w:tcW w:w="1985" w:type="dxa"/>
            <w:shd w:val="clear" w:color="auto" w:fill="auto"/>
            <w:vAlign w:val="center"/>
          </w:tcPr>
          <w:p w:rsidR="00A957A7" w:rsidRPr="00FF65FE" w:rsidRDefault="00A957A7" w:rsidP="00007906">
            <w:pPr>
              <w:adjustRightInd/>
              <w:spacing w:before="0" w:after="0" w:line="360" w:lineRule="auto"/>
              <w:jc w:val="left"/>
              <w:textAlignment w:val="auto"/>
              <w:rPr>
                <w:rFonts w:ascii="Calibri" w:eastAsia="宋体" w:hAnsi="Calibri"/>
                <w:color w:val="000000"/>
                <w:spacing w:val="0"/>
                <w:sz w:val="21"/>
                <w:szCs w:val="21"/>
              </w:rPr>
            </w:pP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512"/>
          <w:jc w:val="center"/>
        </w:trPr>
        <w:tc>
          <w:tcPr>
            <w:tcW w:w="2390" w:type="dxa"/>
            <w:vMerge/>
            <w:shd w:val="clear" w:color="auto" w:fill="auto"/>
            <w:vAlign w:val="center"/>
          </w:tcPr>
          <w:p w:rsidR="00A957A7" w:rsidRPr="00FF65FE" w:rsidRDefault="00A957A7" w:rsidP="00067D34">
            <w:pPr>
              <w:spacing w:line="360" w:lineRule="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生产企业是否在采购、生产制造、检验等环节对产品进行</w:t>
            </w:r>
            <w:r w:rsidRPr="00FF65FE">
              <w:rPr>
                <w:rFonts w:ascii="Calibri" w:eastAsia="宋体" w:hAnsi="Calibri"/>
                <w:color w:val="000000"/>
                <w:spacing w:val="0"/>
                <w:sz w:val="21"/>
                <w:szCs w:val="21"/>
              </w:rPr>
              <w:t>有效的</w:t>
            </w:r>
            <w:r w:rsidRPr="00FF65FE">
              <w:rPr>
                <w:rFonts w:ascii="Calibri" w:eastAsia="宋体" w:hAnsi="Calibri" w:hint="eastAsia"/>
                <w:color w:val="000000"/>
                <w:spacing w:val="0"/>
                <w:sz w:val="21"/>
                <w:szCs w:val="21"/>
              </w:rPr>
              <w:t>防护（如标识、搬运、包装、贮存、保护等要求）</w:t>
            </w:r>
          </w:p>
        </w:tc>
        <w:tc>
          <w:tcPr>
            <w:tcW w:w="1985" w:type="dxa"/>
            <w:shd w:val="clear" w:color="auto" w:fill="auto"/>
            <w:vAlign w:val="center"/>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61807115"/>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1383908738"/>
                <w14:checkbox>
                  <w14:checked w14:val="0"/>
                  <w14:checkedState w14:val="2612" w14:font="MS Gothic"/>
                  <w14:uncheckedState w14:val="2610" w14:font="MS Gothic"/>
                </w14:checkbox>
              </w:sdtPr>
              <w:sdtEndPr/>
              <w:sdtContent>
                <w:r w:rsidR="00A957A7" w:rsidRPr="00FF65FE">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spacing w:val="0"/>
                <w:sz w:val="21"/>
                <w:szCs w:val="21"/>
              </w:rPr>
            </w:pPr>
          </w:p>
        </w:tc>
      </w:tr>
      <w:tr w:rsidR="00A957A7" w:rsidRPr="00FF65FE" w:rsidTr="00B00650">
        <w:trPr>
          <w:trHeight w:val="512"/>
          <w:jc w:val="center"/>
        </w:trPr>
        <w:tc>
          <w:tcPr>
            <w:tcW w:w="2390" w:type="dxa"/>
            <w:vMerge w:val="restart"/>
            <w:shd w:val="clear" w:color="auto" w:fill="auto"/>
            <w:vAlign w:val="center"/>
          </w:tcPr>
          <w:p w:rsidR="00A957A7" w:rsidRPr="00FF65FE" w:rsidRDefault="00A957A7" w:rsidP="00067D34">
            <w:pPr>
              <w:spacing w:before="0" w:after="0" w:line="360" w:lineRule="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CCC</w:t>
            </w:r>
            <w:r w:rsidRPr="00FF65FE">
              <w:rPr>
                <w:rFonts w:ascii="Calibri" w:eastAsia="宋体" w:hAnsi="Calibri" w:hint="eastAsia"/>
                <w:color w:val="000000"/>
                <w:spacing w:val="0"/>
                <w:sz w:val="21"/>
                <w:szCs w:val="21"/>
              </w:rPr>
              <w:t>证书和标志</w:t>
            </w: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负责部门：</w:t>
            </w:r>
            <w:r w:rsidR="00016C8A" w:rsidRPr="00FF65FE">
              <w:rPr>
                <w:rFonts w:ascii="Calibri" w:eastAsia="宋体" w:hAnsi="Calibri"/>
                <w:spacing w:val="0"/>
                <w:sz w:val="21"/>
                <w:szCs w:val="21"/>
                <w:u w:val="single"/>
              </w:rPr>
              <w:t>__                                     __</w:t>
            </w:r>
          </w:p>
        </w:tc>
        <w:tc>
          <w:tcPr>
            <w:tcW w:w="1985" w:type="dxa"/>
            <w:shd w:val="clear" w:color="auto" w:fill="auto"/>
            <w:vAlign w:val="center"/>
          </w:tcPr>
          <w:p w:rsidR="00A957A7" w:rsidRPr="00FF65FE" w:rsidRDefault="00A957A7" w:rsidP="00007906">
            <w:pPr>
              <w:adjustRightInd/>
              <w:spacing w:before="0" w:after="0" w:line="360" w:lineRule="auto"/>
              <w:ind w:firstLineChars="300" w:firstLine="630"/>
              <w:jc w:val="left"/>
              <w:textAlignment w:val="auto"/>
              <w:rPr>
                <w:rFonts w:ascii="Calibri" w:eastAsia="宋体" w:hAnsi="Calibri"/>
                <w:color w:val="000000"/>
                <w:spacing w:val="0"/>
                <w:sz w:val="21"/>
                <w:szCs w:val="21"/>
              </w:rPr>
            </w:pP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FF0000"/>
                <w:spacing w:val="0"/>
                <w:sz w:val="21"/>
                <w:szCs w:val="21"/>
              </w:rPr>
            </w:pPr>
          </w:p>
        </w:tc>
      </w:tr>
      <w:tr w:rsidR="00A957A7" w:rsidRPr="00FF65FE" w:rsidTr="00B00650">
        <w:trPr>
          <w:trHeight w:val="512"/>
          <w:jc w:val="center"/>
        </w:trPr>
        <w:tc>
          <w:tcPr>
            <w:tcW w:w="2390" w:type="dxa"/>
            <w:vMerge/>
            <w:shd w:val="clear" w:color="auto" w:fill="auto"/>
            <w:vAlign w:val="center"/>
          </w:tcPr>
          <w:p w:rsidR="00A957A7" w:rsidRPr="00FF65FE" w:rsidRDefault="00A957A7" w:rsidP="00067D34">
            <w:pPr>
              <w:adjustRightInd/>
              <w:spacing w:before="0" w:after="0" w:line="360" w:lineRule="auto"/>
              <w:textAlignment w:val="auto"/>
              <w:rPr>
                <w:rFonts w:ascii="Calibri" w:eastAsia="宋体" w:hAnsi="Calibri"/>
                <w:color w:val="000000"/>
                <w:spacing w:val="0"/>
                <w:sz w:val="21"/>
                <w:szCs w:val="21"/>
              </w:rPr>
            </w:pPr>
          </w:p>
        </w:tc>
        <w:tc>
          <w:tcPr>
            <w:tcW w:w="6804"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生产企业是否按照《强制性产品认证管理规定》、《强制性产品认证标志管理办法》等规定建立</w:t>
            </w:r>
            <w:r w:rsidRPr="00FF65FE">
              <w:rPr>
                <w:rFonts w:ascii="Calibri" w:eastAsia="宋体" w:hAnsi="Calibri"/>
                <w:color w:val="000000"/>
                <w:spacing w:val="0"/>
                <w:sz w:val="21"/>
                <w:szCs w:val="21"/>
              </w:rPr>
              <w:t>了</w:t>
            </w:r>
            <w:r w:rsidRPr="00FF65FE">
              <w:rPr>
                <w:rFonts w:ascii="Calibri" w:eastAsia="宋体" w:hAnsi="Calibri" w:hint="eastAsia"/>
                <w:color w:val="000000"/>
                <w:spacing w:val="0"/>
                <w:sz w:val="21"/>
                <w:szCs w:val="21"/>
              </w:rPr>
              <w:t>对</w:t>
            </w:r>
            <w:r w:rsidRPr="00FF65FE">
              <w:rPr>
                <w:rFonts w:ascii="Calibri" w:eastAsia="宋体" w:hAnsi="Calibri" w:hint="eastAsia"/>
                <w:color w:val="000000"/>
                <w:spacing w:val="0"/>
                <w:sz w:val="21"/>
                <w:szCs w:val="21"/>
              </w:rPr>
              <w:t>CCC</w:t>
            </w:r>
            <w:r w:rsidRPr="00FF65FE">
              <w:rPr>
                <w:rFonts w:ascii="Calibri" w:eastAsia="宋体" w:hAnsi="Calibri" w:hint="eastAsia"/>
                <w:color w:val="000000"/>
                <w:spacing w:val="0"/>
                <w:sz w:val="21"/>
                <w:szCs w:val="21"/>
              </w:rPr>
              <w:t>证书和标志的管理及使用的</w:t>
            </w:r>
            <w:r w:rsidRPr="00FF65FE">
              <w:rPr>
                <w:rFonts w:ascii="Calibri" w:eastAsia="宋体" w:hAnsi="Calibri"/>
                <w:color w:val="000000"/>
                <w:spacing w:val="0"/>
                <w:sz w:val="21"/>
                <w:szCs w:val="21"/>
              </w:rPr>
              <w:t>机制</w:t>
            </w:r>
            <w:r w:rsidRPr="00FF65FE">
              <w:rPr>
                <w:rFonts w:ascii="Calibri" w:eastAsia="宋体" w:hAnsi="Calibri" w:hint="eastAsia"/>
                <w:color w:val="000000"/>
                <w:spacing w:val="0"/>
                <w:sz w:val="21"/>
                <w:szCs w:val="21"/>
              </w:rPr>
              <w:t>？</w:t>
            </w:r>
          </w:p>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是否明确发生</w:t>
            </w:r>
            <w:r w:rsidRPr="00FF65FE">
              <w:rPr>
                <w:rFonts w:ascii="Calibri" w:eastAsia="宋体" w:hAnsi="Calibri"/>
                <w:color w:val="000000"/>
                <w:spacing w:val="0"/>
                <w:sz w:val="21"/>
                <w:szCs w:val="21"/>
              </w:rPr>
              <w:t>以下</w:t>
            </w:r>
            <w:r w:rsidRPr="00FF65FE">
              <w:rPr>
                <w:rFonts w:ascii="Calibri" w:eastAsia="宋体" w:hAnsi="Calibri" w:hint="eastAsia"/>
                <w:color w:val="000000"/>
                <w:spacing w:val="0"/>
                <w:sz w:val="21"/>
                <w:szCs w:val="21"/>
              </w:rPr>
              <w:t>情况时，</w:t>
            </w:r>
            <w:r w:rsidRPr="00FF65FE">
              <w:rPr>
                <w:rFonts w:ascii="Calibri" w:eastAsia="宋体" w:hAnsi="Calibri"/>
                <w:color w:val="000000"/>
                <w:spacing w:val="0"/>
                <w:sz w:val="21"/>
                <w:szCs w:val="21"/>
              </w:rPr>
              <w:t>相关产品</w:t>
            </w:r>
            <w:r w:rsidRPr="00FF65FE">
              <w:rPr>
                <w:rFonts w:ascii="Calibri" w:eastAsia="宋体" w:hAnsi="Calibri" w:hint="eastAsia"/>
                <w:color w:val="000000"/>
                <w:spacing w:val="0"/>
                <w:sz w:val="21"/>
                <w:szCs w:val="21"/>
              </w:rPr>
              <w:t>不得加施</w:t>
            </w:r>
            <w:r w:rsidRPr="00FF65FE">
              <w:rPr>
                <w:rFonts w:ascii="Calibri" w:eastAsia="宋体" w:hAnsi="Calibri" w:hint="eastAsia"/>
                <w:color w:val="000000"/>
                <w:spacing w:val="0"/>
                <w:sz w:val="21"/>
                <w:szCs w:val="21"/>
              </w:rPr>
              <w:t>CCC</w:t>
            </w:r>
            <w:r w:rsidRPr="00FF65FE">
              <w:rPr>
                <w:rFonts w:ascii="Calibri" w:eastAsia="宋体" w:hAnsi="Calibri" w:hint="eastAsia"/>
                <w:color w:val="000000"/>
                <w:spacing w:val="0"/>
                <w:sz w:val="21"/>
                <w:szCs w:val="21"/>
              </w:rPr>
              <w:t>标志或放行？</w:t>
            </w:r>
          </w:p>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(a)</w:t>
            </w:r>
            <w:r w:rsidRPr="00FF65FE">
              <w:rPr>
                <w:rFonts w:ascii="Calibri" w:eastAsia="宋体" w:hAnsi="Calibri" w:hint="eastAsia"/>
                <w:color w:val="000000"/>
                <w:spacing w:val="0"/>
                <w:sz w:val="21"/>
                <w:szCs w:val="21"/>
              </w:rPr>
              <w:t>未获认证的强制性产品认证目录内产品；</w:t>
            </w:r>
          </w:p>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(b)</w:t>
            </w:r>
            <w:r w:rsidRPr="00FF65FE">
              <w:rPr>
                <w:rFonts w:ascii="Calibri" w:eastAsia="宋体" w:hAnsi="Calibri" w:hint="eastAsia"/>
                <w:color w:val="000000"/>
                <w:spacing w:val="0"/>
                <w:sz w:val="21"/>
                <w:szCs w:val="21"/>
              </w:rPr>
              <w:t>获证后的变更需经认证机构确认，但未经确认的产品；</w:t>
            </w:r>
          </w:p>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w:t>
            </w:r>
            <w:r w:rsidRPr="00FF65FE">
              <w:rPr>
                <w:rFonts w:ascii="Calibri" w:eastAsia="宋体" w:hAnsi="Calibri"/>
                <w:color w:val="000000"/>
                <w:spacing w:val="0"/>
                <w:sz w:val="21"/>
                <w:szCs w:val="21"/>
              </w:rPr>
              <w:t>c</w:t>
            </w:r>
            <w:r w:rsidRPr="00FF65FE">
              <w:rPr>
                <w:rFonts w:ascii="Calibri" w:eastAsia="宋体" w:hAnsi="Calibri" w:hint="eastAsia"/>
                <w:color w:val="000000"/>
                <w:spacing w:val="0"/>
                <w:sz w:val="21"/>
                <w:szCs w:val="21"/>
              </w:rPr>
              <w:t>)</w:t>
            </w:r>
            <w:r w:rsidRPr="00FF65FE">
              <w:rPr>
                <w:rFonts w:ascii="Calibri" w:eastAsia="宋体" w:hAnsi="Calibri" w:hint="eastAsia"/>
                <w:color w:val="000000"/>
                <w:spacing w:val="0"/>
                <w:sz w:val="21"/>
                <w:szCs w:val="21"/>
              </w:rPr>
              <w:t>超过认证有效期的产品；</w:t>
            </w:r>
          </w:p>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(d)</w:t>
            </w:r>
            <w:r w:rsidRPr="00FF65FE">
              <w:rPr>
                <w:rFonts w:ascii="Calibri" w:eastAsia="宋体" w:hAnsi="Calibri" w:hint="eastAsia"/>
                <w:color w:val="000000"/>
                <w:spacing w:val="0"/>
                <w:sz w:val="21"/>
                <w:szCs w:val="21"/>
              </w:rPr>
              <w:t>已暂停、撤销、注销的证书所列产品；</w:t>
            </w:r>
          </w:p>
          <w:p w:rsidR="00A957A7" w:rsidRPr="00FF65FE" w:rsidRDefault="00A957A7"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(e)</w:t>
            </w:r>
            <w:r w:rsidRPr="00FF65FE">
              <w:rPr>
                <w:rFonts w:ascii="Calibri" w:eastAsia="宋体" w:hAnsi="Calibri" w:hint="eastAsia"/>
                <w:color w:val="000000"/>
                <w:spacing w:val="0"/>
                <w:sz w:val="21"/>
                <w:szCs w:val="21"/>
              </w:rPr>
              <w:t>不合格产品。</w:t>
            </w:r>
          </w:p>
        </w:tc>
        <w:tc>
          <w:tcPr>
            <w:tcW w:w="1985" w:type="dxa"/>
            <w:shd w:val="clear" w:color="auto" w:fill="auto"/>
            <w:vAlign w:val="center"/>
          </w:tcPr>
          <w:p w:rsidR="00A957A7" w:rsidRPr="00FF65FE" w:rsidRDefault="008D0CCC" w:rsidP="00007906">
            <w:pPr>
              <w:adjustRightInd/>
              <w:spacing w:before="0" w:after="0" w:line="360" w:lineRule="auto"/>
              <w:jc w:val="left"/>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1996137801"/>
                <w14:checkbox>
                  <w14:checked w14:val="0"/>
                  <w14:checkedState w14:val="2612" w14:font="MS Gothic"/>
                  <w14:uncheckedState w14:val="2610" w14:font="MS Gothic"/>
                </w14:checkbox>
              </w:sdtPr>
              <w:sdtEndPr/>
              <w:sdtContent>
                <w:r w:rsidR="00007906">
                  <w:rPr>
                    <w:rFonts w:ascii="MS Gothic" w:eastAsia="MS Gothic" w:hAnsi="MS Gothic" w:hint="eastAsia"/>
                    <w:color w:val="000000"/>
                    <w:spacing w:val="0"/>
                    <w:sz w:val="21"/>
                    <w:szCs w:val="21"/>
                  </w:rPr>
                  <w:t>☐</w:t>
                </w:r>
              </w:sdtContent>
            </w:sdt>
            <w:r w:rsidR="00A957A7" w:rsidRPr="00FF65FE">
              <w:rPr>
                <w:rFonts w:ascii="Calibri" w:eastAsia="宋体" w:hAnsi="Calibri" w:hint="eastAsia"/>
                <w:color w:val="000000"/>
                <w:spacing w:val="0"/>
                <w:sz w:val="21"/>
                <w:szCs w:val="21"/>
              </w:rPr>
              <w:t>是</w:t>
            </w:r>
            <w:r w:rsidR="00A957A7"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1129748310"/>
                <w14:checkbox>
                  <w14:checked w14:val="0"/>
                  <w14:checkedState w14:val="2612" w14:font="MS Gothic"/>
                  <w14:uncheckedState w14:val="2610" w14:font="MS Gothic"/>
                </w14:checkbox>
              </w:sdtPr>
              <w:sdtEndPr/>
              <w:sdtContent>
                <w:r w:rsidR="00A957A7" w:rsidRPr="00007906">
                  <w:rPr>
                    <w:rFonts w:ascii="Segoe UI Symbol" w:eastAsia="宋体" w:hAnsi="Segoe UI Symbol" w:cs="Segoe UI Symbol"/>
                    <w:color w:val="000000"/>
                    <w:spacing w:val="0"/>
                    <w:sz w:val="21"/>
                    <w:szCs w:val="21"/>
                  </w:rPr>
                  <w:t>☐</w:t>
                </w:r>
              </w:sdtContent>
            </w:sdt>
            <w:r w:rsidR="00A957A7" w:rsidRPr="00FF65FE">
              <w:rPr>
                <w:rFonts w:ascii="Calibri" w:eastAsia="宋体" w:hAnsi="Calibri" w:hint="eastAsia"/>
                <w:color w:val="000000"/>
                <w:spacing w:val="0"/>
                <w:sz w:val="21"/>
                <w:szCs w:val="21"/>
              </w:rPr>
              <w:t>否</w:t>
            </w:r>
          </w:p>
        </w:tc>
        <w:tc>
          <w:tcPr>
            <w:tcW w:w="2558" w:type="dxa"/>
            <w:shd w:val="clear" w:color="auto" w:fill="auto"/>
          </w:tcPr>
          <w:p w:rsidR="00A957A7" w:rsidRPr="00FF65FE" w:rsidRDefault="00A957A7" w:rsidP="00067D34">
            <w:pPr>
              <w:adjustRightInd/>
              <w:spacing w:before="0" w:after="0" w:line="360" w:lineRule="auto"/>
              <w:jc w:val="left"/>
              <w:textAlignment w:val="auto"/>
              <w:rPr>
                <w:rFonts w:ascii="Calibri" w:eastAsia="宋体" w:hAnsi="Calibri"/>
                <w:color w:val="FF0000"/>
                <w:spacing w:val="0"/>
                <w:sz w:val="21"/>
                <w:szCs w:val="21"/>
              </w:rPr>
            </w:pPr>
          </w:p>
        </w:tc>
      </w:tr>
      <w:tr w:rsidR="00B573FA" w:rsidRPr="00FF65FE" w:rsidTr="00B00650">
        <w:trPr>
          <w:trHeight w:val="512"/>
          <w:jc w:val="center"/>
        </w:trPr>
        <w:tc>
          <w:tcPr>
            <w:tcW w:w="2390" w:type="dxa"/>
            <w:shd w:val="clear" w:color="auto" w:fill="auto"/>
            <w:vAlign w:val="center"/>
          </w:tcPr>
          <w:p w:rsidR="00B573FA" w:rsidRPr="00FF65FE" w:rsidRDefault="00B573FA" w:rsidP="00067D34">
            <w:pPr>
              <w:adjustRightInd/>
              <w:spacing w:before="0" w:after="0" w:line="360" w:lineRule="auto"/>
              <w:textAlignment w:val="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其他</w:t>
            </w:r>
          </w:p>
        </w:tc>
        <w:tc>
          <w:tcPr>
            <w:tcW w:w="6804" w:type="dxa"/>
            <w:shd w:val="clear" w:color="auto" w:fill="auto"/>
          </w:tcPr>
          <w:p w:rsidR="009D45E3" w:rsidRPr="00FF65FE" w:rsidRDefault="00B573FA"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t>同类产品是否已获得的其它认证机构颁发的</w:t>
            </w:r>
            <w:r w:rsidR="00CB4C59" w:rsidRPr="00FF65FE">
              <w:rPr>
                <w:rFonts w:ascii="Calibri" w:eastAsia="宋体" w:hAnsi="Calibri" w:hint="eastAsia"/>
                <w:spacing w:val="0"/>
                <w:sz w:val="21"/>
                <w:szCs w:val="21"/>
              </w:rPr>
              <w:t>CCC</w:t>
            </w:r>
            <w:r w:rsidRPr="00FF65FE">
              <w:rPr>
                <w:rFonts w:ascii="Calibri" w:eastAsia="宋体" w:hAnsi="Calibri"/>
                <w:spacing w:val="0"/>
                <w:sz w:val="21"/>
                <w:szCs w:val="21"/>
              </w:rPr>
              <w:t>认证证书</w:t>
            </w:r>
            <w:r w:rsidRPr="00FF65FE">
              <w:rPr>
                <w:rFonts w:ascii="Calibri" w:eastAsia="宋体" w:hAnsi="Calibri" w:hint="eastAsia"/>
                <w:spacing w:val="0"/>
                <w:sz w:val="21"/>
                <w:szCs w:val="21"/>
              </w:rPr>
              <w:t>？</w:t>
            </w:r>
          </w:p>
          <w:p w:rsidR="009D45E3" w:rsidRPr="00FF65FE" w:rsidRDefault="009D45E3" w:rsidP="00067D34">
            <w:pPr>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lastRenderedPageBreak/>
              <w:t>发证认证机构名称：</w:t>
            </w:r>
            <w:r w:rsidR="00774654" w:rsidRPr="00FF65FE">
              <w:rPr>
                <w:rFonts w:ascii="Calibri" w:eastAsia="宋体" w:hAnsi="Calibri"/>
                <w:spacing w:val="0"/>
                <w:sz w:val="21"/>
                <w:szCs w:val="21"/>
                <w:u w:val="single"/>
              </w:rPr>
              <w:t>__                                     __</w:t>
            </w:r>
          </w:p>
          <w:p w:rsidR="00B573FA" w:rsidRPr="00FF65FE" w:rsidRDefault="009D45E3" w:rsidP="00067D34">
            <w:pPr>
              <w:adjustRightInd/>
              <w:spacing w:before="0" w:after="0" w:line="360" w:lineRule="auto"/>
              <w:jc w:val="left"/>
              <w:textAlignment w:val="auto"/>
              <w:rPr>
                <w:rFonts w:ascii="Calibri" w:eastAsia="宋体" w:hAnsi="Calibri"/>
                <w:color w:val="000000"/>
                <w:spacing w:val="0"/>
                <w:sz w:val="21"/>
                <w:szCs w:val="21"/>
              </w:rPr>
            </w:pPr>
            <w:r w:rsidRPr="00FF65FE">
              <w:rPr>
                <w:rFonts w:ascii="Calibri" w:eastAsia="宋体" w:hAnsi="Calibri" w:hint="eastAsia"/>
                <w:spacing w:val="0"/>
                <w:sz w:val="21"/>
                <w:szCs w:val="21"/>
              </w:rPr>
              <w:t>生产企业在该机构分类级别：</w:t>
            </w:r>
            <w:r w:rsidR="00774654" w:rsidRPr="00FF65FE">
              <w:rPr>
                <w:rFonts w:ascii="Calibri" w:eastAsia="宋体" w:hAnsi="Calibri"/>
                <w:spacing w:val="0"/>
                <w:sz w:val="21"/>
                <w:szCs w:val="21"/>
                <w:u w:val="single"/>
              </w:rPr>
              <w:t>__                                     __</w:t>
            </w:r>
          </w:p>
        </w:tc>
        <w:tc>
          <w:tcPr>
            <w:tcW w:w="1985" w:type="dxa"/>
            <w:shd w:val="clear" w:color="auto" w:fill="auto"/>
            <w:vAlign w:val="center"/>
          </w:tcPr>
          <w:p w:rsidR="00B573FA" w:rsidRPr="00FF65FE" w:rsidRDefault="008D0CCC" w:rsidP="00007906">
            <w:pPr>
              <w:adjustRightInd/>
              <w:spacing w:before="0" w:after="0" w:line="360" w:lineRule="auto"/>
              <w:jc w:val="both"/>
              <w:textAlignment w:val="auto"/>
              <w:rPr>
                <w:rFonts w:ascii="Calibri" w:eastAsia="宋体" w:hAnsi="Calibri"/>
                <w:color w:val="000000"/>
                <w:spacing w:val="0"/>
                <w:sz w:val="21"/>
                <w:szCs w:val="21"/>
              </w:rPr>
            </w:pPr>
            <w:sdt>
              <w:sdtPr>
                <w:rPr>
                  <w:rFonts w:ascii="Calibri" w:eastAsia="宋体" w:hAnsi="Calibri" w:hint="eastAsia"/>
                  <w:color w:val="000000"/>
                  <w:spacing w:val="0"/>
                  <w:sz w:val="21"/>
                  <w:szCs w:val="21"/>
                </w:rPr>
                <w:id w:val="512876912"/>
                <w14:checkbox>
                  <w14:checked w14:val="0"/>
                  <w14:checkedState w14:val="2612" w14:font="MS Gothic"/>
                  <w14:uncheckedState w14:val="2610" w14:font="MS Gothic"/>
                </w14:checkbox>
              </w:sdtPr>
              <w:sdtEndPr/>
              <w:sdtContent>
                <w:r w:rsidR="002B6BE9" w:rsidRPr="00FF65FE">
                  <w:rPr>
                    <w:rFonts w:ascii="MS Gothic" w:eastAsia="MS Gothic" w:hAnsi="MS Gothic" w:hint="eastAsia"/>
                    <w:color w:val="000000"/>
                    <w:spacing w:val="0"/>
                    <w:sz w:val="21"/>
                    <w:szCs w:val="21"/>
                  </w:rPr>
                  <w:t>☐</w:t>
                </w:r>
              </w:sdtContent>
            </w:sdt>
            <w:r w:rsidR="00B573FA" w:rsidRPr="00FF65FE">
              <w:rPr>
                <w:rFonts w:ascii="Calibri" w:eastAsia="宋体" w:hAnsi="Calibri" w:hint="eastAsia"/>
                <w:color w:val="000000"/>
                <w:spacing w:val="0"/>
                <w:sz w:val="21"/>
                <w:szCs w:val="21"/>
              </w:rPr>
              <w:t>是</w:t>
            </w:r>
            <w:r w:rsidR="00B573FA" w:rsidRPr="00FF65FE">
              <w:rPr>
                <w:rFonts w:ascii="Calibri" w:eastAsia="宋体" w:hAnsi="Calibri" w:hint="eastAsia"/>
                <w:color w:val="000000"/>
                <w:spacing w:val="0"/>
                <w:sz w:val="21"/>
                <w:szCs w:val="21"/>
              </w:rPr>
              <w:t xml:space="preserve">  </w:t>
            </w:r>
            <w:sdt>
              <w:sdtPr>
                <w:rPr>
                  <w:rFonts w:ascii="Calibri" w:eastAsia="宋体" w:hAnsi="Calibri" w:hint="eastAsia"/>
                  <w:color w:val="000000"/>
                  <w:spacing w:val="0"/>
                  <w:sz w:val="21"/>
                  <w:szCs w:val="21"/>
                </w:rPr>
                <w:id w:val="-407308448"/>
                <w14:checkbox>
                  <w14:checked w14:val="0"/>
                  <w14:checkedState w14:val="2612" w14:font="MS Gothic"/>
                  <w14:uncheckedState w14:val="2610" w14:font="MS Gothic"/>
                </w14:checkbox>
              </w:sdtPr>
              <w:sdtEndPr/>
              <w:sdtContent>
                <w:r w:rsidR="00B573FA" w:rsidRPr="00FF65FE">
                  <w:rPr>
                    <w:rFonts w:ascii="Segoe UI Symbol" w:eastAsia="宋体" w:hAnsi="Segoe UI Symbol" w:cs="Segoe UI Symbol"/>
                    <w:color w:val="000000"/>
                    <w:spacing w:val="0"/>
                    <w:sz w:val="21"/>
                    <w:szCs w:val="21"/>
                  </w:rPr>
                  <w:t>☐</w:t>
                </w:r>
              </w:sdtContent>
            </w:sdt>
            <w:r w:rsidR="00B573FA" w:rsidRPr="00FF65FE">
              <w:rPr>
                <w:rFonts w:ascii="Calibri" w:eastAsia="宋体" w:hAnsi="Calibri" w:hint="eastAsia"/>
                <w:color w:val="000000"/>
                <w:spacing w:val="0"/>
                <w:sz w:val="21"/>
                <w:szCs w:val="21"/>
              </w:rPr>
              <w:t>否</w:t>
            </w:r>
          </w:p>
        </w:tc>
        <w:tc>
          <w:tcPr>
            <w:tcW w:w="2558" w:type="dxa"/>
            <w:shd w:val="clear" w:color="auto" w:fill="auto"/>
          </w:tcPr>
          <w:p w:rsidR="00B573FA" w:rsidRPr="00FF65FE" w:rsidRDefault="00B573FA" w:rsidP="00067D34">
            <w:pPr>
              <w:adjustRightInd/>
              <w:spacing w:before="0" w:after="0" w:line="360" w:lineRule="auto"/>
              <w:jc w:val="left"/>
              <w:textAlignment w:val="auto"/>
              <w:rPr>
                <w:rFonts w:ascii="Calibri" w:eastAsia="宋体" w:hAnsi="Calibri"/>
                <w:color w:val="000000"/>
                <w:spacing w:val="0"/>
                <w:sz w:val="21"/>
                <w:szCs w:val="21"/>
              </w:rPr>
            </w:pPr>
          </w:p>
        </w:tc>
      </w:tr>
    </w:tbl>
    <w:p w:rsidR="0050015E" w:rsidRPr="00FF65FE" w:rsidRDefault="0050015E" w:rsidP="00067D34">
      <w:pPr>
        <w:numPr>
          <w:ilvl w:val="0"/>
          <w:numId w:val="9"/>
        </w:numPr>
        <w:adjustRightInd/>
        <w:spacing w:before="0" w:after="0" w:line="360" w:lineRule="auto"/>
        <w:jc w:val="left"/>
        <w:textAlignment w:val="auto"/>
        <w:rPr>
          <w:rFonts w:ascii="Calibri" w:eastAsia="宋体" w:hAnsi="Calibri"/>
          <w:b/>
          <w:spacing w:val="0"/>
          <w:szCs w:val="21"/>
        </w:rPr>
      </w:pPr>
      <w:r w:rsidRPr="00FF65FE">
        <w:rPr>
          <w:rFonts w:ascii="Calibri" w:eastAsia="宋体" w:hAnsi="Calibri"/>
          <w:b/>
          <w:spacing w:val="0"/>
          <w:szCs w:val="21"/>
        </w:rPr>
        <w:t>质量保证能力声明</w:t>
      </w:r>
    </w:p>
    <w:p w:rsidR="002B377B" w:rsidRPr="00FF65FE" w:rsidRDefault="00101F32" w:rsidP="00067D34">
      <w:pPr>
        <w:adjustRightInd/>
        <w:spacing w:before="0" w:after="0" w:line="360" w:lineRule="auto"/>
        <w:ind w:left="432" w:firstLineChars="150" w:firstLine="315"/>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我</w:t>
      </w:r>
      <w:r w:rsidRPr="00FF65FE">
        <w:rPr>
          <w:rFonts w:ascii="Calibri" w:eastAsia="宋体" w:hAnsi="Calibri"/>
          <w:spacing w:val="0"/>
          <w:sz w:val="21"/>
          <w:szCs w:val="21"/>
        </w:rPr>
        <w:t>公司</w:t>
      </w:r>
      <w:r w:rsidR="0062148C" w:rsidRPr="00FF65FE">
        <w:rPr>
          <w:rFonts w:ascii="Calibri" w:eastAsia="宋体" w:hAnsi="Calibri" w:hint="eastAsia"/>
          <w:spacing w:val="0"/>
          <w:sz w:val="21"/>
          <w:szCs w:val="21"/>
        </w:rPr>
        <w:t>已按照上述</w:t>
      </w:r>
      <w:r w:rsidR="0062148C" w:rsidRPr="00FF65FE">
        <w:rPr>
          <w:rFonts w:ascii="Calibri" w:eastAsia="宋体" w:hAnsi="Calibri"/>
          <w:spacing w:val="0"/>
          <w:sz w:val="21"/>
          <w:szCs w:val="21"/>
        </w:rPr>
        <w:t>要求完成自查</w:t>
      </w:r>
      <w:r w:rsidR="0062148C" w:rsidRPr="00FF65FE">
        <w:rPr>
          <w:rFonts w:ascii="Calibri" w:eastAsia="宋体" w:hAnsi="Calibri" w:hint="eastAsia"/>
          <w:spacing w:val="0"/>
          <w:sz w:val="21"/>
          <w:szCs w:val="21"/>
        </w:rPr>
        <w:t>，并</w:t>
      </w:r>
      <w:r w:rsidR="00B6363E" w:rsidRPr="00FF65FE">
        <w:rPr>
          <w:rFonts w:ascii="Calibri" w:eastAsia="宋体" w:hAnsi="Calibri" w:hint="eastAsia"/>
          <w:spacing w:val="0"/>
          <w:sz w:val="21"/>
          <w:szCs w:val="21"/>
        </w:rPr>
        <w:t>声明</w:t>
      </w:r>
      <w:r w:rsidR="00605026" w:rsidRPr="00FF65FE">
        <w:rPr>
          <w:rFonts w:ascii="Calibri" w:eastAsia="宋体" w:hAnsi="Calibri" w:hint="eastAsia"/>
          <w:spacing w:val="0"/>
          <w:sz w:val="21"/>
          <w:szCs w:val="21"/>
        </w:rPr>
        <w:t>生产企业</w:t>
      </w:r>
      <w:r w:rsidR="00B6363E" w:rsidRPr="00FF65FE">
        <w:rPr>
          <w:rFonts w:ascii="Calibri" w:eastAsia="宋体" w:hAnsi="Calibri" w:hint="eastAsia"/>
          <w:spacing w:val="0"/>
          <w:sz w:val="21"/>
          <w:szCs w:val="21"/>
        </w:rPr>
        <w:t>的质量保证能力符合认监委发布的《强制性产品认证实施规则工厂质量保证能力要求》和赛宝颁布的</w:t>
      </w:r>
      <w:r w:rsidR="00CE0F3C" w:rsidRPr="00FF65FE">
        <w:rPr>
          <w:rFonts w:ascii="Calibri" w:eastAsia="宋体" w:hAnsi="Calibri" w:hint="eastAsia"/>
          <w:spacing w:val="0"/>
          <w:sz w:val="21"/>
          <w:szCs w:val="21"/>
        </w:rPr>
        <w:t>实施</w:t>
      </w:r>
      <w:r w:rsidR="00CE0F3C" w:rsidRPr="00FF65FE">
        <w:rPr>
          <w:rFonts w:ascii="Calibri" w:eastAsia="宋体" w:hAnsi="Calibri"/>
          <w:spacing w:val="0"/>
          <w:sz w:val="21"/>
          <w:szCs w:val="21"/>
        </w:rPr>
        <w:t>细则的</w:t>
      </w:r>
      <w:r w:rsidRPr="00FF65FE">
        <w:rPr>
          <w:rFonts w:ascii="Calibri" w:eastAsia="宋体" w:hAnsi="Calibri" w:hint="eastAsia"/>
          <w:spacing w:val="0"/>
          <w:sz w:val="21"/>
          <w:szCs w:val="21"/>
        </w:rPr>
        <w:t>相关条款的规定</w:t>
      </w:r>
      <w:r w:rsidR="002B377B" w:rsidRPr="00FF65FE">
        <w:rPr>
          <w:rFonts w:ascii="Calibri" w:eastAsia="宋体" w:hAnsi="Calibri" w:hint="eastAsia"/>
          <w:spacing w:val="0"/>
          <w:sz w:val="21"/>
          <w:szCs w:val="21"/>
        </w:rPr>
        <w:t>。</w:t>
      </w:r>
    </w:p>
    <w:p w:rsidR="002B377B" w:rsidRPr="00FF65FE" w:rsidRDefault="002B377B" w:rsidP="00067D34">
      <w:pPr>
        <w:adjustRightInd/>
        <w:spacing w:before="0" w:after="0" w:line="360" w:lineRule="auto"/>
        <w:ind w:left="720"/>
        <w:jc w:val="both"/>
        <w:textAlignment w:val="auto"/>
        <w:rPr>
          <w:rFonts w:ascii="Calibri" w:eastAsia="宋体" w:hAnsi="Calibri"/>
          <w:spacing w:val="0"/>
          <w:sz w:val="21"/>
          <w:szCs w:val="21"/>
        </w:rPr>
      </w:pPr>
      <w:r w:rsidRPr="00FF65FE">
        <w:rPr>
          <w:rFonts w:ascii="Calibri" w:eastAsia="宋体" w:hAnsi="Calibri" w:hint="eastAsia"/>
          <w:spacing w:val="0"/>
          <w:sz w:val="21"/>
          <w:szCs w:val="21"/>
        </w:rPr>
        <w:t>我公司承诺</w:t>
      </w:r>
      <w:r w:rsidR="009D45E3" w:rsidRPr="00FF65FE">
        <w:rPr>
          <w:rFonts w:ascii="Calibri" w:eastAsia="宋体" w:hAnsi="Calibri" w:hint="eastAsia"/>
          <w:spacing w:val="0"/>
          <w:sz w:val="21"/>
          <w:szCs w:val="21"/>
        </w:rPr>
        <w:t>配合</w:t>
      </w:r>
      <w:r w:rsidR="009D45E3" w:rsidRPr="00FF65FE">
        <w:rPr>
          <w:rFonts w:ascii="Calibri" w:eastAsia="宋体" w:hAnsi="Calibri"/>
          <w:spacing w:val="0"/>
          <w:sz w:val="21"/>
          <w:szCs w:val="21"/>
        </w:rPr>
        <w:t>认证机构在</w:t>
      </w:r>
      <w:r w:rsidRPr="00FF65FE">
        <w:rPr>
          <w:rFonts w:ascii="Calibri" w:eastAsia="宋体" w:hAnsi="Calibri" w:hint="eastAsia"/>
          <w:spacing w:val="0"/>
          <w:sz w:val="21"/>
          <w:szCs w:val="21"/>
        </w:rPr>
        <w:t>发证后</w:t>
      </w:r>
      <w:r w:rsidRPr="00FF65FE">
        <w:rPr>
          <w:rFonts w:ascii="Calibri" w:eastAsia="宋体" w:hAnsi="Calibri" w:hint="eastAsia"/>
          <w:spacing w:val="0"/>
          <w:sz w:val="21"/>
          <w:szCs w:val="21"/>
        </w:rPr>
        <w:t>3</w:t>
      </w:r>
      <w:r w:rsidRPr="00FF65FE">
        <w:rPr>
          <w:rFonts w:ascii="Calibri" w:eastAsia="宋体" w:hAnsi="Calibri" w:hint="eastAsia"/>
          <w:spacing w:val="0"/>
          <w:sz w:val="21"/>
          <w:szCs w:val="21"/>
        </w:rPr>
        <w:t>个月内</w:t>
      </w:r>
      <w:r w:rsidR="009D45E3" w:rsidRPr="00FF65FE">
        <w:rPr>
          <w:rFonts w:ascii="Calibri" w:eastAsia="宋体" w:hAnsi="Calibri" w:hint="eastAsia"/>
          <w:spacing w:val="0"/>
          <w:sz w:val="21"/>
          <w:szCs w:val="21"/>
        </w:rPr>
        <w:t>或</w:t>
      </w:r>
      <w:r w:rsidR="009D45E3" w:rsidRPr="00FF65FE">
        <w:rPr>
          <w:rFonts w:ascii="Calibri" w:eastAsia="宋体" w:hAnsi="Calibri"/>
          <w:spacing w:val="0"/>
          <w:sz w:val="21"/>
          <w:szCs w:val="21"/>
        </w:rPr>
        <w:t>首次生产</w:t>
      </w:r>
      <w:r w:rsidR="009D45E3" w:rsidRPr="00FF65FE">
        <w:rPr>
          <w:rFonts w:ascii="Calibri" w:eastAsia="宋体" w:hAnsi="Calibri" w:hint="eastAsia"/>
          <w:spacing w:val="0"/>
          <w:sz w:val="21"/>
          <w:szCs w:val="21"/>
        </w:rPr>
        <w:t>时进行</w:t>
      </w:r>
      <w:r w:rsidRPr="00FF65FE">
        <w:rPr>
          <w:rFonts w:ascii="Calibri" w:eastAsia="宋体" w:hAnsi="Calibri" w:hint="eastAsia"/>
          <w:spacing w:val="0"/>
          <w:sz w:val="21"/>
          <w:szCs w:val="21"/>
        </w:rPr>
        <w:t>工厂检查</w:t>
      </w:r>
      <w:r w:rsidR="008456EA" w:rsidRPr="00FF65FE">
        <w:rPr>
          <w:rFonts w:ascii="Calibri" w:eastAsia="宋体" w:hAnsi="Calibri" w:hint="eastAsia"/>
          <w:spacing w:val="0"/>
          <w:sz w:val="21"/>
          <w:szCs w:val="21"/>
        </w:rPr>
        <w:t>（</w:t>
      </w:r>
      <w:r w:rsidR="009D45E3" w:rsidRPr="00FF65FE">
        <w:rPr>
          <w:rFonts w:ascii="Calibri" w:eastAsia="宋体" w:hAnsi="Calibri" w:hint="eastAsia"/>
          <w:spacing w:val="0"/>
          <w:sz w:val="21"/>
          <w:szCs w:val="21"/>
        </w:rPr>
        <w:t>适用于</w:t>
      </w:r>
      <w:r w:rsidR="009D45E3" w:rsidRPr="00FF65FE">
        <w:rPr>
          <w:rFonts w:ascii="Calibri" w:eastAsia="宋体" w:hAnsi="Calibri"/>
          <w:spacing w:val="0"/>
          <w:sz w:val="21"/>
          <w:szCs w:val="21"/>
        </w:rPr>
        <w:t>先发证后</w:t>
      </w:r>
      <w:r w:rsidR="009D45E3" w:rsidRPr="00FF65FE">
        <w:rPr>
          <w:rFonts w:ascii="Calibri" w:eastAsia="宋体" w:hAnsi="Calibri" w:hint="eastAsia"/>
          <w:spacing w:val="0"/>
          <w:sz w:val="21"/>
          <w:szCs w:val="21"/>
        </w:rPr>
        <w:t>审厂</w:t>
      </w:r>
      <w:r w:rsidR="009D45E3" w:rsidRPr="00FF65FE">
        <w:rPr>
          <w:rFonts w:ascii="Calibri" w:eastAsia="宋体" w:hAnsi="Calibri"/>
          <w:spacing w:val="0"/>
          <w:sz w:val="21"/>
          <w:szCs w:val="21"/>
        </w:rPr>
        <w:t>的情况</w:t>
      </w:r>
      <w:r w:rsidR="007D2642" w:rsidRPr="00FF65FE">
        <w:rPr>
          <w:rFonts w:ascii="Calibri" w:eastAsia="宋体" w:hAnsi="Calibri"/>
          <w:spacing w:val="0"/>
          <w:sz w:val="21"/>
          <w:szCs w:val="21"/>
        </w:rPr>
        <w:t>）</w:t>
      </w:r>
      <w:r w:rsidR="00B659FA" w:rsidRPr="00FF65FE">
        <w:rPr>
          <w:rFonts w:ascii="Calibri" w:eastAsia="宋体" w:hAnsi="Calibri" w:hint="eastAsia"/>
          <w:spacing w:val="0"/>
          <w:sz w:val="21"/>
          <w:szCs w:val="21"/>
        </w:rPr>
        <w:t>。</w:t>
      </w:r>
    </w:p>
    <w:p w:rsidR="0050015E" w:rsidRPr="00FF65FE" w:rsidRDefault="0050015E" w:rsidP="00067D34">
      <w:pPr>
        <w:numPr>
          <w:ilvl w:val="0"/>
          <w:numId w:val="9"/>
        </w:numPr>
        <w:adjustRightInd/>
        <w:spacing w:before="0" w:after="0" w:line="360" w:lineRule="auto"/>
        <w:jc w:val="left"/>
        <w:textAlignment w:val="auto"/>
        <w:rPr>
          <w:rFonts w:ascii="Calibri" w:eastAsia="宋体" w:hAnsi="Calibri"/>
          <w:b/>
          <w:spacing w:val="0"/>
          <w:szCs w:val="21"/>
        </w:rPr>
      </w:pPr>
      <w:r w:rsidRPr="00FF65FE">
        <w:rPr>
          <w:rFonts w:ascii="Calibri" w:eastAsia="宋体" w:hAnsi="Calibri" w:hint="eastAsia"/>
          <w:b/>
          <w:spacing w:val="0"/>
          <w:szCs w:val="21"/>
        </w:rPr>
        <w:t>工厂</w:t>
      </w:r>
      <w:r w:rsidRPr="00FF65FE">
        <w:rPr>
          <w:rFonts w:ascii="Calibri" w:eastAsia="宋体" w:hAnsi="Calibri"/>
          <w:b/>
          <w:spacing w:val="0"/>
          <w:szCs w:val="21"/>
        </w:rPr>
        <w:t>检查计划安排</w:t>
      </w:r>
    </w:p>
    <w:p w:rsidR="0050015E" w:rsidRPr="00FF65FE" w:rsidRDefault="00CE0F3C" w:rsidP="00067D34">
      <w:pPr>
        <w:adjustRightInd/>
        <w:spacing w:before="0" w:after="0" w:line="360" w:lineRule="auto"/>
        <w:ind w:firstLineChars="200" w:firstLine="420"/>
        <w:jc w:val="left"/>
        <w:textAlignment w:val="auto"/>
        <w:rPr>
          <w:rFonts w:ascii="Calibri" w:eastAsia="宋体" w:hAnsi="Calibri"/>
          <w:spacing w:val="0"/>
          <w:sz w:val="21"/>
          <w:szCs w:val="21"/>
        </w:rPr>
      </w:pPr>
      <w:r w:rsidRPr="00FF65FE">
        <w:rPr>
          <w:rFonts w:ascii="Calibri" w:eastAsia="宋体" w:hAnsi="Calibri"/>
          <w:spacing w:val="0"/>
          <w:sz w:val="21"/>
          <w:szCs w:val="21"/>
        </w:rPr>
        <w:t>1</w:t>
      </w:r>
      <w:r w:rsidR="0062148C" w:rsidRPr="00FF65FE">
        <w:rPr>
          <w:rFonts w:ascii="Calibri" w:eastAsia="宋体" w:hAnsi="Calibri" w:hint="eastAsia"/>
          <w:spacing w:val="0"/>
          <w:sz w:val="21"/>
          <w:szCs w:val="21"/>
        </w:rPr>
        <w:t>、</w:t>
      </w:r>
      <w:r w:rsidR="0050015E" w:rsidRPr="00FF65FE">
        <w:rPr>
          <w:rFonts w:ascii="Calibri" w:eastAsia="宋体" w:hAnsi="Calibri" w:hint="eastAsia"/>
          <w:spacing w:val="0"/>
          <w:sz w:val="21"/>
          <w:szCs w:val="21"/>
        </w:rPr>
        <w:t>生产</w:t>
      </w:r>
      <w:r w:rsidR="0050015E" w:rsidRPr="00FF65FE">
        <w:rPr>
          <w:rFonts w:ascii="Calibri" w:eastAsia="宋体" w:hAnsi="Calibri"/>
          <w:spacing w:val="0"/>
          <w:sz w:val="21"/>
          <w:szCs w:val="21"/>
        </w:rPr>
        <w:t>企业</w:t>
      </w:r>
      <w:r w:rsidR="00C55DEE" w:rsidRPr="00FF65FE">
        <w:rPr>
          <w:rFonts w:ascii="Calibri" w:eastAsia="宋体" w:hAnsi="Calibri" w:hint="eastAsia"/>
          <w:spacing w:val="0"/>
          <w:sz w:val="21"/>
          <w:szCs w:val="21"/>
        </w:rPr>
        <w:t>目前</w:t>
      </w:r>
      <w:r w:rsidR="00C55DEE" w:rsidRPr="00FF65FE">
        <w:rPr>
          <w:rFonts w:ascii="Calibri" w:eastAsia="宋体" w:hAnsi="Calibri"/>
          <w:spacing w:val="0"/>
          <w:sz w:val="21"/>
          <w:szCs w:val="21"/>
        </w:rPr>
        <w:t>的生产特点</w:t>
      </w:r>
      <w:r w:rsidR="00C55DEE" w:rsidRPr="00FF65FE">
        <w:rPr>
          <w:rFonts w:ascii="Calibri" w:eastAsia="宋体" w:hAnsi="Calibri" w:hint="eastAsia"/>
          <w:spacing w:val="0"/>
          <w:sz w:val="21"/>
          <w:szCs w:val="21"/>
        </w:rPr>
        <w:t>：</w:t>
      </w:r>
    </w:p>
    <w:p w:rsidR="0050015E" w:rsidRPr="00FF65FE" w:rsidRDefault="008D0CCC" w:rsidP="00067D34">
      <w:pPr>
        <w:adjustRightInd/>
        <w:spacing w:before="0" w:after="0" w:line="360" w:lineRule="auto"/>
        <w:ind w:left="720" w:firstLineChars="50" w:firstLine="105"/>
        <w:jc w:val="both"/>
        <w:textAlignment w:val="auto"/>
        <w:rPr>
          <w:rFonts w:ascii="Calibri" w:eastAsia="宋体" w:hAnsi="Calibri"/>
          <w:spacing w:val="0"/>
          <w:sz w:val="21"/>
          <w:szCs w:val="21"/>
        </w:rPr>
      </w:pPr>
      <w:sdt>
        <w:sdtPr>
          <w:rPr>
            <w:rFonts w:ascii="Calibri" w:eastAsia="宋体" w:hAnsi="Calibri" w:hint="eastAsia"/>
            <w:spacing w:val="0"/>
            <w:sz w:val="21"/>
            <w:szCs w:val="21"/>
          </w:rPr>
          <w:id w:val="-869067142"/>
          <w14:checkbox>
            <w14:checked w14:val="0"/>
            <w14:checkedState w14:val="2612" w14:font="MS Gothic"/>
            <w14:uncheckedState w14:val="2610" w14:font="MS Gothic"/>
          </w14:checkbox>
        </w:sdtPr>
        <w:sdtEndPr/>
        <w:sdtContent>
          <w:r w:rsidR="00337D7E" w:rsidRPr="00FF65FE">
            <w:rPr>
              <w:rFonts w:ascii="MS Gothic" w:eastAsia="MS Gothic" w:hAnsi="MS Gothic" w:hint="eastAsia"/>
              <w:spacing w:val="0"/>
              <w:sz w:val="21"/>
              <w:szCs w:val="21"/>
            </w:rPr>
            <w:t>☐</w:t>
          </w:r>
        </w:sdtContent>
      </w:sdt>
      <w:r w:rsidR="00C55DEE" w:rsidRPr="00FF65FE">
        <w:rPr>
          <w:rFonts w:ascii="Calibri" w:eastAsia="宋体" w:hAnsi="Calibri"/>
          <w:spacing w:val="0"/>
          <w:sz w:val="21"/>
          <w:szCs w:val="21"/>
        </w:rPr>
        <w:t>连续性</w:t>
      </w:r>
    </w:p>
    <w:p w:rsidR="00C55DEE" w:rsidRPr="00FF65FE" w:rsidRDefault="0050015E" w:rsidP="00067D34">
      <w:pPr>
        <w:adjustRightInd/>
        <w:spacing w:before="0" w:after="0" w:line="360" w:lineRule="auto"/>
        <w:ind w:left="720"/>
        <w:jc w:val="both"/>
        <w:textAlignment w:val="auto"/>
        <w:rPr>
          <w:rFonts w:ascii="Calibri" w:eastAsia="宋体" w:hAnsi="Calibri"/>
          <w:spacing w:val="0"/>
          <w:sz w:val="21"/>
          <w:szCs w:val="21"/>
        </w:rPr>
      </w:pPr>
      <w:r w:rsidRPr="00FF65FE">
        <w:rPr>
          <w:rFonts w:ascii="Calibri" w:eastAsia="宋体" w:hAnsi="Calibri" w:hint="eastAsia"/>
          <w:spacing w:val="0"/>
          <w:sz w:val="21"/>
          <w:szCs w:val="21"/>
        </w:rPr>
        <w:t xml:space="preserve"> </w:t>
      </w:r>
      <w:sdt>
        <w:sdtPr>
          <w:rPr>
            <w:rFonts w:ascii="Calibri" w:eastAsia="宋体" w:hAnsi="Calibri" w:hint="eastAsia"/>
            <w:spacing w:val="0"/>
            <w:sz w:val="21"/>
            <w:szCs w:val="21"/>
          </w:rPr>
          <w:id w:val="-411701653"/>
          <w14:checkbox>
            <w14:checked w14:val="0"/>
            <w14:checkedState w14:val="2612" w14:font="MS Gothic"/>
            <w14:uncheckedState w14:val="2610" w14:font="MS Gothic"/>
          </w14:checkbox>
        </w:sdtPr>
        <w:sdtEndPr/>
        <w:sdtContent>
          <w:r w:rsidR="00556465" w:rsidRPr="00FF65FE">
            <w:rPr>
              <w:rFonts w:ascii="MS Gothic" w:eastAsia="MS Gothic" w:hAnsi="MS Gothic" w:hint="eastAsia"/>
              <w:spacing w:val="0"/>
              <w:sz w:val="21"/>
              <w:szCs w:val="21"/>
            </w:rPr>
            <w:t>☐</w:t>
          </w:r>
        </w:sdtContent>
      </w:sdt>
      <w:r w:rsidRPr="00FF65FE">
        <w:rPr>
          <w:rFonts w:ascii="Calibri" w:eastAsia="宋体" w:hAnsi="Calibri" w:hint="eastAsia"/>
          <w:spacing w:val="0"/>
          <w:sz w:val="21"/>
          <w:szCs w:val="21"/>
        </w:rPr>
        <w:t>季节</w:t>
      </w:r>
      <w:r w:rsidRPr="00FF65FE">
        <w:rPr>
          <w:rFonts w:ascii="Calibri" w:eastAsia="宋体" w:hAnsi="Calibri"/>
          <w:spacing w:val="0"/>
          <w:sz w:val="21"/>
          <w:szCs w:val="21"/>
        </w:rPr>
        <w:t>性</w:t>
      </w:r>
      <w:r w:rsidRPr="00FF65FE">
        <w:rPr>
          <w:rFonts w:ascii="Calibri" w:eastAsia="宋体" w:hAnsi="Calibri" w:hint="eastAsia"/>
          <w:spacing w:val="0"/>
          <w:sz w:val="21"/>
          <w:szCs w:val="21"/>
        </w:rPr>
        <w:t xml:space="preserve"> </w:t>
      </w:r>
      <w:r w:rsidRPr="00FF65FE">
        <w:rPr>
          <w:rFonts w:ascii="Calibri" w:eastAsia="宋体" w:hAnsi="Calibri" w:hint="eastAsia"/>
          <w:spacing w:val="0"/>
          <w:sz w:val="21"/>
          <w:szCs w:val="21"/>
        </w:rPr>
        <w:t>，计划</w:t>
      </w:r>
      <w:r w:rsidRPr="00FF65FE">
        <w:rPr>
          <w:rFonts w:ascii="Calibri" w:eastAsia="宋体" w:hAnsi="Calibri"/>
          <w:spacing w:val="0"/>
          <w:sz w:val="21"/>
          <w:szCs w:val="21"/>
        </w:rPr>
        <w:t>生产周期安排为：</w:t>
      </w:r>
      <w:r w:rsidR="00067D34" w:rsidRPr="00FF65FE">
        <w:rPr>
          <w:rFonts w:ascii="Calibri" w:eastAsia="宋体" w:hAnsi="Calibri"/>
          <w:spacing w:val="0"/>
          <w:sz w:val="21"/>
          <w:szCs w:val="21"/>
          <w:u w:val="single"/>
        </w:rPr>
        <w:t>__                                     __</w:t>
      </w:r>
    </w:p>
    <w:p w:rsidR="009D39EA" w:rsidRPr="00FF65FE" w:rsidRDefault="00B659FA" w:rsidP="00067D34">
      <w:pPr>
        <w:adjustRightInd/>
        <w:spacing w:before="0" w:after="0" w:line="360" w:lineRule="auto"/>
        <w:jc w:val="both"/>
        <w:textAlignment w:val="auto"/>
        <w:rPr>
          <w:rFonts w:ascii="Calibri" w:eastAsia="宋体" w:hAnsi="Calibri"/>
          <w:spacing w:val="0"/>
          <w:sz w:val="21"/>
          <w:szCs w:val="21"/>
        </w:rPr>
      </w:pPr>
      <w:r w:rsidRPr="00FF65FE">
        <w:rPr>
          <w:rFonts w:ascii="Calibri" w:eastAsia="宋体" w:hAnsi="Calibri" w:hint="eastAsia"/>
          <w:spacing w:val="0"/>
          <w:sz w:val="21"/>
          <w:szCs w:val="21"/>
        </w:rPr>
        <w:t xml:space="preserve">    </w:t>
      </w:r>
      <w:r w:rsidR="00CE0F3C" w:rsidRPr="00FF65FE">
        <w:rPr>
          <w:rFonts w:ascii="Calibri" w:eastAsia="宋体" w:hAnsi="Calibri"/>
          <w:spacing w:val="0"/>
          <w:sz w:val="21"/>
          <w:szCs w:val="21"/>
        </w:rPr>
        <w:t xml:space="preserve">    </w:t>
      </w:r>
      <w:r w:rsidRPr="00FF65FE">
        <w:rPr>
          <w:rFonts w:ascii="Calibri" w:eastAsia="宋体" w:hAnsi="Calibri" w:hint="eastAsia"/>
          <w:spacing w:val="0"/>
          <w:sz w:val="21"/>
          <w:szCs w:val="21"/>
        </w:rPr>
        <w:t xml:space="preserve"> </w:t>
      </w:r>
      <w:r w:rsidR="0062148C" w:rsidRPr="00FF65FE">
        <w:rPr>
          <w:rFonts w:ascii="Calibri" w:eastAsia="宋体" w:hAnsi="Calibri" w:hint="eastAsia"/>
          <w:spacing w:val="0"/>
          <w:sz w:val="21"/>
          <w:szCs w:val="21"/>
        </w:rPr>
        <w:t>2</w:t>
      </w:r>
      <w:r w:rsidR="002B377B" w:rsidRPr="00FF65FE">
        <w:rPr>
          <w:rFonts w:ascii="Calibri" w:eastAsia="宋体" w:hAnsi="Calibri" w:hint="eastAsia"/>
          <w:spacing w:val="0"/>
          <w:sz w:val="21"/>
          <w:szCs w:val="21"/>
        </w:rPr>
        <w:t>、</w:t>
      </w:r>
      <w:r w:rsidR="009A7AF0" w:rsidRPr="00FF65FE">
        <w:rPr>
          <w:rFonts w:ascii="Calibri" w:eastAsia="宋体" w:hAnsi="Calibri" w:hint="eastAsia"/>
          <w:spacing w:val="0"/>
          <w:sz w:val="21"/>
          <w:szCs w:val="21"/>
        </w:rPr>
        <w:t>生产</w:t>
      </w:r>
      <w:r w:rsidR="009A7AF0" w:rsidRPr="00FF65FE">
        <w:rPr>
          <w:rFonts w:ascii="Calibri" w:eastAsia="宋体" w:hAnsi="Calibri"/>
          <w:spacing w:val="0"/>
          <w:sz w:val="21"/>
          <w:szCs w:val="21"/>
        </w:rPr>
        <w:t>企业</w:t>
      </w:r>
      <w:r w:rsidR="009D39EA" w:rsidRPr="00FF65FE">
        <w:rPr>
          <w:rFonts w:ascii="Calibri" w:eastAsia="宋体" w:hAnsi="Calibri"/>
          <w:spacing w:val="0"/>
          <w:sz w:val="21"/>
          <w:szCs w:val="21"/>
        </w:rPr>
        <w:t>希望安排检查的时间：</w:t>
      </w:r>
    </w:p>
    <w:p w:rsidR="009D39EA" w:rsidRPr="00FF65FE" w:rsidRDefault="009D39EA" w:rsidP="00337D7E">
      <w:pPr>
        <w:spacing w:line="360" w:lineRule="auto"/>
        <w:ind w:left="425" w:firstLineChars="150" w:firstLine="315"/>
        <w:jc w:val="left"/>
        <w:rPr>
          <w:rFonts w:ascii="Calibri" w:eastAsia="宋体" w:hAnsi="Calibri"/>
          <w:spacing w:val="0"/>
          <w:sz w:val="21"/>
          <w:szCs w:val="21"/>
        </w:rPr>
      </w:pPr>
      <w:r w:rsidRPr="00FF65FE">
        <w:rPr>
          <w:rFonts w:ascii="Calibri" w:eastAsia="宋体" w:hAnsi="Calibri"/>
          <w:spacing w:val="0"/>
          <w:sz w:val="21"/>
          <w:szCs w:val="21"/>
        </w:rPr>
        <w:t>生产企业（工厂）上下班时间：</w:t>
      </w:r>
      <w:r w:rsidRPr="00FF65FE">
        <w:rPr>
          <w:rFonts w:ascii="Calibri" w:eastAsia="宋体" w:hAnsi="Calibri" w:hint="eastAsia"/>
          <w:spacing w:val="0"/>
          <w:sz w:val="21"/>
          <w:szCs w:val="21"/>
        </w:rPr>
        <w:t xml:space="preserve">                 </w:t>
      </w:r>
    </w:p>
    <w:p w:rsidR="009D39EA" w:rsidRPr="00FF65FE" w:rsidRDefault="00CE0F3C" w:rsidP="00067D34">
      <w:pPr>
        <w:adjustRightInd/>
        <w:spacing w:before="0" w:after="0" w:line="360" w:lineRule="auto"/>
        <w:ind w:left="432"/>
        <w:jc w:val="left"/>
        <w:textAlignment w:val="auto"/>
        <w:rPr>
          <w:rFonts w:ascii="Calibri" w:eastAsia="宋体" w:hAnsi="Calibri"/>
          <w:spacing w:val="0"/>
          <w:sz w:val="21"/>
          <w:szCs w:val="21"/>
        </w:rPr>
      </w:pPr>
      <w:r w:rsidRPr="00FF65FE">
        <w:rPr>
          <w:rFonts w:ascii="Calibri" w:eastAsia="宋体" w:hAnsi="Calibri" w:hint="eastAsia"/>
          <w:spacing w:val="0"/>
          <w:sz w:val="21"/>
          <w:szCs w:val="21"/>
        </w:rPr>
        <w:t>3</w:t>
      </w:r>
      <w:r w:rsidR="0086055C" w:rsidRPr="00FF65FE">
        <w:rPr>
          <w:rFonts w:ascii="Calibri" w:eastAsia="宋体" w:hAnsi="Calibri" w:hint="eastAsia"/>
          <w:spacing w:val="0"/>
          <w:sz w:val="21"/>
          <w:szCs w:val="21"/>
        </w:rPr>
        <w:t>、</w:t>
      </w:r>
      <w:r w:rsidR="009D39EA" w:rsidRPr="00FF65FE">
        <w:rPr>
          <w:rFonts w:ascii="Calibri" w:eastAsia="宋体" w:hAnsi="Calibri"/>
          <w:spacing w:val="0"/>
          <w:sz w:val="21"/>
          <w:szCs w:val="21"/>
        </w:rPr>
        <w:t>是否同意认证机构的检查员在正常生产时，经与质量负责人接洽后，可以进入与申证产品认证质量相关的所有部门、场所？</w:t>
      </w:r>
    </w:p>
    <w:p w:rsidR="009D39EA" w:rsidRPr="00FF65FE" w:rsidRDefault="009D39EA" w:rsidP="00337D7E">
      <w:pPr>
        <w:spacing w:before="0" w:after="0" w:line="360" w:lineRule="auto"/>
        <w:ind w:leftChars="212" w:left="806"/>
        <w:jc w:val="left"/>
        <w:rPr>
          <w:rFonts w:ascii="Calibri" w:eastAsia="宋体" w:hAnsi="Calibri"/>
          <w:spacing w:val="0"/>
          <w:sz w:val="21"/>
          <w:szCs w:val="21"/>
        </w:rPr>
      </w:pPr>
      <w:r w:rsidRPr="00FF65FE">
        <w:rPr>
          <w:rFonts w:ascii="宋体" w:eastAsia="宋体" w:hAnsi="宋体" w:hint="eastAsia"/>
          <w:spacing w:val="0"/>
          <w:sz w:val="21"/>
          <w:szCs w:val="21"/>
          <w14:shadow w14:blurRad="50800" w14:dist="38100" w14:dir="2700000" w14:sx="100000" w14:sy="100000" w14:kx="0" w14:ky="0" w14:algn="tl">
            <w14:srgbClr w14:val="000000">
              <w14:alpha w14:val="60000"/>
            </w14:srgbClr>
          </w14:shadow>
        </w:rPr>
        <w:t>□</w:t>
      </w:r>
      <w:r w:rsidRPr="00FF65FE">
        <w:rPr>
          <w:rFonts w:ascii="Calibri" w:eastAsia="宋体" w:hAnsi="Calibri" w:hint="eastAsia"/>
          <w:spacing w:val="0"/>
          <w:sz w:val="21"/>
          <w:szCs w:val="21"/>
        </w:rPr>
        <w:t xml:space="preserve">  </w:t>
      </w:r>
      <w:r w:rsidRPr="00FF65FE">
        <w:rPr>
          <w:rFonts w:ascii="Calibri" w:eastAsia="宋体" w:hAnsi="Calibri" w:hint="eastAsia"/>
          <w:spacing w:val="0"/>
          <w:sz w:val="21"/>
          <w:szCs w:val="21"/>
        </w:rPr>
        <w:t>同意</w:t>
      </w:r>
    </w:p>
    <w:p w:rsidR="009D39EA" w:rsidRPr="00FF65FE" w:rsidRDefault="009D39EA" w:rsidP="00337D7E">
      <w:pPr>
        <w:spacing w:before="0" w:after="0" w:line="360" w:lineRule="auto"/>
        <w:ind w:leftChars="212" w:left="806"/>
        <w:jc w:val="left"/>
        <w:rPr>
          <w:rFonts w:ascii="Calibri" w:eastAsia="宋体" w:hAnsi="Calibri"/>
          <w:spacing w:val="0"/>
          <w:sz w:val="21"/>
          <w:szCs w:val="21"/>
        </w:rPr>
      </w:pPr>
      <w:r w:rsidRPr="00FF65FE">
        <w:rPr>
          <w:rFonts w:ascii="宋体" w:eastAsia="宋体" w:hAnsi="宋体" w:hint="eastAsia"/>
          <w:spacing w:val="0"/>
          <w:sz w:val="21"/>
          <w:szCs w:val="21"/>
          <w14:shadow w14:blurRad="50800" w14:dist="38100" w14:dir="2700000" w14:sx="100000" w14:sy="100000" w14:kx="0" w14:ky="0" w14:algn="tl">
            <w14:srgbClr w14:val="000000">
              <w14:alpha w14:val="60000"/>
            </w14:srgbClr>
          </w14:shadow>
        </w:rPr>
        <w:t>□</w:t>
      </w:r>
      <w:r w:rsidRPr="00FF65FE">
        <w:rPr>
          <w:rFonts w:ascii="Calibri" w:eastAsia="宋体" w:hAnsi="Calibri" w:hint="eastAsia"/>
          <w:spacing w:val="0"/>
          <w:sz w:val="21"/>
          <w:szCs w:val="21"/>
        </w:rPr>
        <w:t xml:space="preserve">  </w:t>
      </w:r>
      <w:r w:rsidRPr="00FF65FE">
        <w:rPr>
          <w:rFonts w:ascii="Calibri" w:eastAsia="宋体" w:hAnsi="Calibri" w:hint="eastAsia"/>
          <w:spacing w:val="0"/>
          <w:sz w:val="21"/>
          <w:szCs w:val="21"/>
        </w:rPr>
        <w:t>不同意，请说明理由：</w:t>
      </w:r>
    </w:p>
    <w:p w:rsidR="002B377B" w:rsidRPr="00FF65FE" w:rsidRDefault="002B377B" w:rsidP="00067D34">
      <w:pPr>
        <w:adjustRightInd/>
        <w:spacing w:before="0" w:after="0" w:line="360" w:lineRule="auto"/>
        <w:ind w:firstLineChars="200" w:firstLine="442"/>
        <w:jc w:val="left"/>
        <w:textAlignment w:val="auto"/>
        <w:rPr>
          <w:rFonts w:ascii="Calibri" w:eastAsia="宋体" w:hAnsi="Calibri"/>
          <w:b/>
          <w:spacing w:val="0"/>
          <w:sz w:val="22"/>
          <w:szCs w:val="21"/>
        </w:rPr>
      </w:pPr>
      <w:r w:rsidRPr="00FF65FE">
        <w:rPr>
          <w:rFonts w:ascii="Calibri" w:eastAsia="宋体" w:hAnsi="Calibri"/>
          <w:b/>
          <w:spacing w:val="0"/>
          <w:sz w:val="22"/>
          <w:szCs w:val="21"/>
        </w:rPr>
        <w:t>对于</w:t>
      </w:r>
      <w:r w:rsidRPr="00FF65FE">
        <w:rPr>
          <w:rFonts w:ascii="Calibri" w:eastAsia="宋体" w:hAnsi="Calibri" w:hint="eastAsia"/>
          <w:b/>
          <w:spacing w:val="0"/>
          <w:sz w:val="22"/>
          <w:szCs w:val="21"/>
        </w:rPr>
        <w:t>自查</w:t>
      </w:r>
      <w:r w:rsidR="00913D35" w:rsidRPr="00FF65FE">
        <w:rPr>
          <w:rFonts w:ascii="Calibri" w:eastAsia="宋体" w:hAnsi="Calibri" w:hint="eastAsia"/>
          <w:b/>
          <w:spacing w:val="0"/>
          <w:sz w:val="22"/>
          <w:szCs w:val="21"/>
        </w:rPr>
        <w:t>/</w:t>
      </w:r>
      <w:r w:rsidR="00913D35" w:rsidRPr="00FF65FE">
        <w:rPr>
          <w:rFonts w:ascii="Calibri" w:eastAsia="宋体" w:hAnsi="Calibri" w:hint="eastAsia"/>
          <w:b/>
          <w:spacing w:val="0"/>
          <w:sz w:val="22"/>
          <w:szCs w:val="21"/>
        </w:rPr>
        <w:t>调查</w:t>
      </w:r>
      <w:r w:rsidRPr="00FF65FE">
        <w:rPr>
          <w:rFonts w:ascii="Calibri" w:eastAsia="宋体" w:hAnsi="Calibri"/>
          <w:b/>
          <w:spacing w:val="0"/>
          <w:sz w:val="22"/>
          <w:szCs w:val="21"/>
        </w:rPr>
        <w:t>表中提交的信息资料真实有效，</w:t>
      </w:r>
      <w:r w:rsidRPr="00FF65FE">
        <w:rPr>
          <w:rFonts w:ascii="Calibri" w:eastAsia="宋体" w:hAnsi="Calibri" w:hint="eastAsia"/>
          <w:b/>
          <w:spacing w:val="0"/>
          <w:sz w:val="22"/>
          <w:szCs w:val="21"/>
        </w:rPr>
        <w:t>若</w:t>
      </w:r>
      <w:r w:rsidRPr="00FF65FE">
        <w:rPr>
          <w:rFonts w:ascii="Calibri" w:eastAsia="宋体" w:hAnsi="Calibri"/>
          <w:b/>
          <w:spacing w:val="0"/>
          <w:sz w:val="22"/>
          <w:szCs w:val="21"/>
        </w:rPr>
        <w:t>因</w:t>
      </w:r>
      <w:r w:rsidRPr="00FF65FE">
        <w:rPr>
          <w:rFonts w:ascii="Calibri" w:eastAsia="宋体" w:hAnsi="Calibri" w:hint="eastAsia"/>
          <w:b/>
          <w:spacing w:val="0"/>
          <w:sz w:val="22"/>
          <w:szCs w:val="21"/>
        </w:rPr>
        <w:t>提供</w:t>
      </w:r>
      <w:r w:rsidRPr="00FF65FE">
        <w:rPr>
          <w:rFonts w:ascii="Calibri" w:eastAsia="宋体" w:hAnsi="Calibri"/>
          <w:b/>
          <w:spacing w:val="0"/>
          <w:sz w:val="22"/>
          <w:szCs w:val="21"/>
        </w:rPr>
        <w:t>虚假信息</w:t>
      </w:r>
      <w:r w:rsidRPr="00FF65FE">
        <w:rPr>
          <w:rFonts w:ascii="Calibri" w:eastAsia="宋体" w:hAnsi="Calibri" w:hint="eastAsia"/>
          <w:b/>
          <w:spacing w:val="0"/>
          <w:sz w:val="22"/>
          <w:szCs w:val="21"/>
        </w:rPr>
        <w:t>带来</w:t>
      </w:r>
      <w:r w:rsidRPr="00FF65FE">
        <w:rPr>
          <w:rFonts w:ascii="Calibri" w:eastAsia="宋体" w:hAnsi="Calibri"/>
          <w:b/>
          <w:spacing w:val="0"/>
          <w:sz w:val="22"/>
          <w:szCs w:val="21"/>
        </w:rPr>
        <w:t>的</w:t>
      </w:r>
      <w:r w:rsidRPr="00FF65FE">
        <w:rPr>
          <w:rFonts w:ascii="Calibri" w:eastAsia="宋体" w:hAnsi="Calibri" w:hint="eastAsia"/>
          <w:b/>
          <w:spacing w:val="0"/>
          <w:sz w:val="22"/>
          <w:szCs w:val="21"/>
        </w:rPr>
        <w:t>一切</w:t>
      </w:r>
      <w:r w:rsidRPr="00FF65FE">
        <w:rPr>
          <w:rFonts w:ascii="Calibri" w:eastAsia="宋体" w:hAnsi="Calibri"/>
          <w:b/>
          <w:spacing w:val="0"/>
          <w:sz w:val="22"/>
          <w:szCs w:val="21"/>
        </w:rPr>
        <w:t>后果由本企业承担。</w:t>
      </w:r>
    </w:p>
    <w:p w:rsidR="00B659FA" w:rsidRPr="00FF65FE" w:rsidRDefault="00B659FA" w:rsidP="00067D34">
      <w:pPr>
        <w:spacing w:line="360" w:lineRule="auto"/>
        <w:ind w:leftChars="2512" w:left="10396" w:hanging="850"/>
        <w:jc w:val="left"/>
        <w:rPr>
          <w:rFonts w:ascii="Calibri" w:eastAsia="宋体" w:hAnsi="Calibri"/>
          <w:b/>
          <w:spacing w:val="0"/>
          <w:sz w:val="24"/>
          <w:szCs w:val="21"/>
        </w:rPr>
      </w:pPr>
      <w:r w:rsidRPr="00FF65FE">
        <w:rPr>
          <w:rFonts w:ascii="Calibri" w:eastAsia="宋体" w:hAnsi="Calibri" w:hint="eastAsia"/>
          <w:b/>
          <w:spacing w:val="0"/>
          <w:sz w:val="24"/>
          <w:szCs w:val="21"/>
        </w:rPr>
        <w:t>质量负责人</w:t>
      </w:r>
      <w:r w:rsidRPr="00FF65FE">
        <w:rPr>
          <w:rFonts w:ascii="Calibri" w:eastAsia="宋体" w:hAnsi="Calibri"/>
          <w:b/>
          <w:spacing w:val="0"/>
          <w:sz w:val="24"/>
          <w:szCs w:val="21"/>
        </w:rPr>
        <w:t>签字：</w:t>
      </w:r>
    </w:p>
    <w:p w:rsidR="00B659FA" w:rsidRPr="00FF65FE" w:rsidRDefault="009A7AF0" w:rsidP="00067D34">
      <w:pPr>
        <w:spacing w:line="360" w:lineRule="auto"/>
        <w:ind w:leftChars="2512" w:left="10396" w:hanging="850"/>
        <w:jc w:val="left"/>
        <w:rPr>
          <w:rFonts w:ascii="Calibri" w:eastAsia="宋体" w:hAnsi="Calibri"/>
          <w:b/>
          <w:spacing w:val="0"/>
          <w:sz w:val="24"/>
          <w:szCs w:val="21"/>
        </w:rPr>
      </w:pPr>
      <w:r w:rsidRPr="00FF65FE">
        <w:rPr>
          <w:rFonts w:ascii="Calibri" w:eastAsia="宋体" w:hAnsi="Calibri" w:hint="eastAsia"/>
          <w:b/>
          <w:spacing w:val="0"/>
          <w:sz w:val="24"/>
          <w:szCs w:val="21"/>
        </w:rPr>
        <w:t>生产</w:t>
      </w:r>
      <w:r w:rsidRPr="00FF65FE">
        <w:rPr>
          <w:rFonts w:ascii="Calibri" w:eastAsia="宋体" w:hAnsi="Calibri"/>
          <w:b/>
          <w:spacing w:val="0"/>
          <w:sz w:val="24"/>
          <w:szCs w:val="21"/>
        </w:rPr>
        <w:t>企业</w:t>
      </w:r>
      <w:r w:rsidR="00B659FA" w:rsidRPr="00FF65FE">
        <w:rPr>
          <w:rFonts w:ascii="Calibri" w:eastAsia="宋体" w:hAnsi="Calibri" w:hint="eastAsia"/>
          <w:b/>
          <w:spacing w:val="0"/>
          <w:sz w:val="24"/>
          <w:szCs w:val="21"/>
        </w:rPr>
        <w:t>（</w:t>
      </w:r>
      <w:r w:rsidR="00B659FA" w:rsidRPr="00FF65FE">
        <w:rPr>
          <w:rFonts w:ascii="Calibri" w:eastAsia="宋体" w:hAnsi="Calibri"/>
          <w:b/>
          <w:spacing w:val="0"/>
          <w:sz w:val="24"/>
          <w:szCs w:val="21"/>
        </w:rPr>
        <w:t>盖章</w:t>
      </w:r>
      <w:r w:rsidR="00B659FA" w:rsidRPr="00FF65FE">
        <w:rPr>
          <w:rFonts w:ascii="Calibri" w:eastAsia="宋体" w:hAnsi="Calibri" w:hint="eastAsia"/>
          <w:b/>
          <w:spacing w:val="0"/>
          <w:sz w:val="24"/>
          <w:szCs w:val="21"/>
        </w:rPr>
        <w:t>）</w:t>
      </w:r>
      <w:r w:rsidR="00B659FA" w:rsidRPr="00FF65FE">
        <w:rPr>
          <w:rFonts w:ascii="Calibri" w:eastAsia="宋体" w:hAnsi="Calibri"/>
          <w:b/>
          <w:spacing w:val="0"/>
          <w:sz w:val="24"/>
          <w:szCs w:val="21"/>
        </w:rPr>
        <w:t>：</w:t>
      </w:r>
    </w:p>
    <w:p w:rsidR="00B659FA" w:rsidRPr="00FF65FE" w:rsidRDefault="00B659FA" w:rsidP="00067D34">
      <w:pPr>
        <w:spacing w:line="360" w:lineRule="auto"/>
        <w:ind w:leftChars="2512" w:left="10396" w:hanging="850"/>
        <w:jc w:val="left"/>
        <w:rPr>
          <w:rFonts w:ascii="Calibri" w:eastAsia="宋体" w:hAnsi="Calibri"/>
          <w:b/>
          <w:spacing w:val="0"/>
          <w:sz w:val="24"/>
          <w:szCs w:val="21"/>
        </w:rPr>
      </w:pPr>
      <w:r w:rsidRPr="00FF65FE">
        <w:rPr>
          <w:rFonts w:ascii="Calibri" w:eastAsia="宋体" w:hAnsi="Calibri" w:hint="eastAsia"/>
          <w:b/>
          <w:spacing w:val="0"/>
          <w:sz w:val="24"/>
          <w:szCs w:val="21"/>
        </w:rPr>
        <w:t>日期</w:t>
      </w:r>
      <w:r w:rsidRPr="00FF65FE">
        <w:rPr>
          <w:rFonts w:ascii="Calibri" w:eastAsia="宋体" w:hAnsi="Calibri"/>
          <w:b/>
          <w:spacing w:val="0"/>
          <w:sz w:val="24"/>
          <w:szCs w:val="21"/>
        </w:rPr>
        <w:t>：</w:t>
      </w:r>
    </w:p>
    <w:p w:rsidR="00B8401B" w:rsidRPr="00FF65FE" w:rsidRDefault="00B8401B" w:rsidP="00067D34">
      <w:pPr>
        <w:widowControl/>
        <w:adjustRightInd/>
        <w:spacing w:before="0" w:after="0" w:line="360" w:lineRule="auto"/>
        <w:jc w:val="left"/>
        <w:textAlignment w:val="auto"/>
        <w:rPr>
          <w:rFonts w:ascii="Calibri" w:eastAsia="宋体" w:hAnsi="Calibri"/>
          <w:b/>
          <w:spacing w:val="0"/>
          <w:sz w:val="24"/>
          <w:szCs w:val="21"/>
        </w:rPr>
      </w:pPr>
      <w:r w:rsidRPr="00FF65FE">
        <w:rPr>
          <w:rFonts w:ascii="Calibri" w:eastAsia="宋体" w:hAnsi="Calibri" w:hint="eastAsia"/>
          <w:b/>
          <w:spacing w:val="0"/>
          <w:sz w:val="24"/>
          <w:szCs w:val="21"/>
        </w:rPr>
        <w:lastRenderedPageBreak/>
        <w:t>附录</w:t>
      </w:r>
      <w:r w:rsidR="00A957A7" w:rsidRPr="00FF65FE">
        <w:rPr>
          <w:rFonts w:ascii="Calibri" w:eastAsia="宋体" w:hAnsi="Calibri" w:hint="eastAsia"/>
          <w:b/>
          <w:spacing w:val="0"/>
          <w:sz w:val="24"/>
          <w:szCs w:val="21"/>
        </w:rPr>
        <w:t>一</w:t>
      </w:r>
      <w:r w:rsidRPr="00FF65FE">
        <w:rPr>
          <w:rFonts w:ascii="Calibri" w:eastAsia="宋体" w:hAnsi="Calibri" w:hint="eastAsia"/>
          <w:b/>
          <w:spacing w:val="0"/>
          <w:sz w:val="24"/>
          <w:szCs w:val="21"/>
        </w:rPr>
        <w:t>：</w:t>
      </w:r>
      <w:r w:rsidRPr="00FF65FE">
        <w:rPr>
          <w:rFonts w:ascii="Calibri" w:eastAsia="宋体" w:hAnsi="Calibri"/>
          <w:b/>
          <w:spacing w:val="0"/>
          <w:sz w:val="24"/>
          <w:szCs w:val="21"/>
        </w:rPr>
        <w:t>工厂</w:t>
      </w:r>
      <w:r w:rsidR="00A5666C" w:rsidRPr="00FF65FE">
        <w:rPr>
          <w:rFonts w:ascii="Calibri" w:eastAsia="宋体" w:hAnsi="Calibri" w:hint="eastAsia"/>
          <w:b/>
          <w:spacing w:val="0"/>
          <w:sz w:val="24"/>
          <w:szCs w:val="21"/>
        </w:rPr>
        <w:t>地址</w:t>
      </w:r>
      <w:r w:rsidRPr="00FF65FE">
        <w:rPr>
          <w:rFonts w:ascii="Calibri" w:eastAsia="宋体" w:hAnsi="Calibri"/>
          <w:b/>
          <w:spacing w:val="0"/>
          <w:sz w:val="24"/>
          <w:szCs w:val="21"/>
        </w:rPr>
        <w:t>地图</w:t>
      </w:r>
    </w:p>
    <w:p w:rsidR="00B8401B" w:rsidRPr="00FF65FE" w:rsidRDefault="00B8401B" w:rsidP="00067D34">
      <w:pPr>
        <w:widowControl/>
        <w:adjustRightInd/>
        <w:spacing w:before="0" w:after="0" w:line="360" w:lineRule="auto"/>
        <w:jc w:val="left"/>
        <w:textAlignment w:val="auto"/>
        <w:rPr>
          <w:rFonts w:ascii="Calibri" w:eastAsia="宋体" w:hAnsi="Calibri"/>
          <w:b/>
          <w:spacing w:val="0"/>
          <w:sz w:val="24"/>
          <w:szCs w:val="21"/>
        </w:rPr>
      </w:pPr>
      <w:r w:rsidRPr="00FF65FE">
        <w:rPr>
          <w:rFonts w:ascii="Calibri" w:eastAsia="宋体" w:hAnsi="Calibri"/>
          <w:b/>
          <w:spacing w:val="0"/>
          <w:sz w:val="24"/>
          <w:szCs w:val="21"/>
        </w:rPr>
        <w:br w:type="page"/>
      </w:r>
    </w:p>
    <w:p w:rsidR="00B8401B" w:rsidRPr="00FF65FE" w:rsidRDefault="00B8401B" w:rsidP="00067D34">
      <w:pPr>
        <w:widowControl/>
        <w:adjustRightInd/>
        <w:spacing w:before="0" w:after="0" w:line="360" w:lineRule="auto"/>
        <w:jc w:val="left"/>
        <w:textAlignment w:val="auto"/>
        <w:rPr>
          <w:rFonts w:ascii="Calibri" w:eastAsia="宋体" w:hAnsi="Calibri"/>
          <w:b/>
          <w:spacing w:val="0"/>
          <w:sz w:val="24"/>
          <w:szCs w:val="21"/>
        </w:rPr>
      </w:pPr>
    </w:p>
    <w:p w:rsidR="000F6D4D" w:rsidRPr="00FF65FE" w:rsidRDefault="000F6D4D" w:rsidP="00067D34">
      <w:pPr>
        <w:widowControl/>
        <w:adjustRightInd/>
        <w:spacing w:before="0" w:after="0" w:line="360" w:lineRule="auto"/>
        <w:jc w:val="left"/>
        <w:textAlignment w:val="auto"/>
        <w:rPr>
          <w:rFonts w:ascii="Calibri" w:eastAsia="宋体" w:hAnsi="Calibri"/>
          <w:b/>
          <w:spacing w:val="0"/>
          <w:sz w:val="24"/>
          <w:szCs w:val="21"/>
        </w:rPr>
      </w:pPr>
      <w:r w:rsidRPr="00FF65FE">
        <w:rPr>
          <w:rFonts w:ascii="Calibri" w:eastAsia="宋体" w:hAnsi="Calibri" w:hint="eastAsia"/>
          <w:b/>
          <w:spacing w:val="0"/>
          <w:sz w:val="24"/>
          <w:szCs w:val="21"/>
        </w:rPr>
        <w:t>附录</w:t>
      </w:r>
      <w:r w:rsidR="00A957A7" w:rsidRPr="00FF65FE">
        <w:rPr>
          <w:rFonts w:ascii="Calibri" w:eastAsia="宋体" w:hAnsi="Calibri" w:hint="eastAsia"/>
          <w:b/>
          <w:spacing w:val="0"/>
          <w:sz w:val="24"/>
          <w:szCs w:val="21"/>
        </w:rPr>
        <w:t>二</w:t>
      </w:r>
      <w:r w:rsidRPr="00FF65FE">
        <w:rPr>
          <w:rFonts w:ascii="Calibri" w:eastAsia="宋体" w:hAnsi="Calibri" w:hint="eastAsia"/>
          <w:b/>
          <w:spacing w:val="0"/>
          <w:sz w:val="24"/>
          <w:szCs w:val="21"/>
        </w:rPr>
        <w:t>：</w:t>
      </w:r>
      <w:r w:rsidRPr="00FF65FE">
        <w:rPr>
          <w:rFonts w:ascii="Calibri" w:eastAsia="宋体" w:hAnsi="Calibri"/>
          <w:b/>
          <w:spacing w:val="0"/>
          <w:sz w:val="24"/>
          <w:szCs w:val="21"/>
        </w:rPr>
        <w:t>工艺流程图（</w:t>
      </w:r>
      <w:r w:rsidRPr="00FF65FE">
        <w:rPr>
          <w:rFonts w:ascii="Calibri" w:eastAsia="宋体" w:hAnsi="Calibri" w:hint="eastAsia"/>
          <w:b/>
          <w:spacing w:val="0"/>
          <w:sz w:val="24"/>
          <w:szCs w:val="21"/>
        </w:rPr>
        <w:t>请</w:t>
      </w:r>
      <w:r w:rsidRPr="00FF65FE">
        <w:rPr>
          <w:rFonts w:ascii="Calibri" w:eastAsia="宋体" w:hAnsi="Calibri"/>
          <w:b/>
          <w:spacing w:val="0"/>
          <w:sz w:val="24"/>
          <w:szCs w:val="21"/>
        </w:rPr>
        <w:t>注明关键工序）</w:t>
      </w:r>
    </w:p>
    <w:p w:rsidR="005A17A1" w:rsidRPr="00FF65FE" w:rsidRDefault="005A17A1" w:rsidP="00067D34">
      <w:pPr>
        <w:widowControl/>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br w:type="page"/>
      </w:r>
    </w:p>
    <w:p w:rsidR="000F6D4D" w:rsidRPr="00FF65FE" w:rsidRDefault="000F6D4D" w:rsidP="00067D34">
      <w:pPr>
        <w:widowControl/>
        <w:adjustRightInd/>
        <w:spacing w:before="0" w:after="0" w:line="360" w:lineRule="auto"/>
        <w:jc w:val="left"/>
        <w:textAlignment w:val="auto"/>
        <w:rPr>
          <w:rFonts w:ascii="Calibri" w:eastAsia="宋体" w:hAnsi="Calibri"/>
          <w:spacing w:val="0"/>
          <w:sz w:val="21"/>
          <w:szCs w:val="21"/>
        </w:rPr>
      </w:pPr>
    </w:p>
    <w:p w:rsidR="0037484B" w:rsidRPr="00FF65FE" w:rsidRDefault="0037484B" w:rsidP="00067D34">
      <w:pPr>
        <w:widowControl/>
        <w:adjustRightInd/>
        <w:spacing w:before="0" w:after="0" w:line="360" w:lineRule="auto"/>
        <w:jc w:val="left"/>
        <w:textAlignment w:val="auto"/>
        <w:rPr>
          <w:rFonts w:ascii="Calibri" w:eastAsia="宋体" w:hAnsi="Calibri"/>
          <w:b/>
          <w:spacing w:val="0"/>
          <w:sz w:val="24"/>
          <w:szCs w:val="21"/>
        </w:rPr>
      </w:pPr>
      <w:r w:rsidRPr="00FF65FE">
        <w:rPr>
          <w:rFonts w:ascii="Calibri" w:eastAsia="宋体" w:hAnsi="Calibri" w:hint="eastAsia"/>
          <w:b/>
          <w:spacing w:val="0"/>
          <w:sz w:val="24"/>
          <w:szCs w:val="21"/>
        </w:rPr>
        <w:t>附件</w:t>
      </w:r>
      <w:r w:rsidR="00933A8C" w:rsidRPr="00FF65FE">
        <w:rPr>
          <w:rFonts w:ascii="Calibri" w:eastAsia="宋体" w:hAnsi="Calibri" w:hint="eastAsia"/>
          <w:b/>
          <w:spacing w:val="0"/>
          <w:sz w:val="24"/>
          <w:szCs w:val="21"/>
        </w:rPr>
        <w:t>三</w:t>
      </w:r>
    </w:p>
    <w:p w:rsidR="0037484B" w:rsidRPr="00FF65FE" w:rsidRDefault="0037484B" w:rsidP="00067D34">
      <w:pPr>
        <w:spacing w:line="360" w:lineRule="auto"/>
        <w:ind w:left="-360" w:right="-694"/>
        <w:rPr>
          <w:rFonts w:ascii="Calibri" w:eastAsia="宋体" w:hAnsi="Calibri"/>
          <w:b/>
          <w:spacing w:val="0"/>
          <w:szCs w:val="21"/>
        </w:rPr>
      </w:pPr>
      <w:r w:rsidRPr="00FF65FE">
        <w:rPr>
          <w:rFonts w:ascii="Calibri" w:eastAsia="宋体" w:hAnsi="Calibri"/>
          <w:b/>
          <w:spacing w:val="0"/>
          <w:szCs w:val="21"/>
        </w:rPr>
        <w:t>关键生产设备明细表</w:t>
      </w:r>
    </w:p>
    <w:p w:rsidR="0037484B" w:rsidRPr="00FF65FE" w:rsidRDefault="0037484B" w:rsidP="00067D34">
      <w:pPr>
        <w:wordWrap w:val="0"/>
        <w:spacing w:line="360" w:lineRule="auto"/>
        <w:ind w:right="141"/>
        <w:jc w:val="right"/>
        <w:rPr>
          <w:rFonts w:ascii="Calibri" w:eastAsia="宋体" w:hAnsi="Calibri"/>
          <w:spacing w:val="0"/>
          <w:sz w:val="21"/>
          <w:szCs w:val="21"/>
        </w:rPr>
      </w:pPr>
    </w:p>
    <w:tbl>
      <w:tblPr>
        <w:tblW w:w="1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497"/>
        <w:gridCol w:w="3434"/>
        <w:gridCol w:w="2674"/>
      </w:tblGrid>
      <w:tr w:rsidR="00F61894" w:rsidRPr="00FF65FE" w:rsidTr="00F61894">
        <w:trPr>
          <w:trHeight w:val="517"/>
        </w:trPr>
        <w:tc>
          <w:tcPr>
            <w:tcW w:w="1809" w:type="dxa"/>
            <w:tcBorders>
              <w:top w:val="single" w:sz="8" w:space="0" w:color="auto"/>
              <w:left w:val="single" w:sz="8" w:space="0" w:color="auto"/>
            </w:tcBorders>
            <w:shd w:val="clear" w:color="000000" w:fill="FFFFFF"/>
            <w:vAlign w:val="center"/>
          </w:tcPr>
          <w:p w:rsidR="00F61894" w:rsidRPr="00FF65FE" w:rsidRDefault="00F61894" w:rsidP="00067D34">
            <w:pPr>
              <w:spacing w:line="360" w:lineRule="auto"/>
              <w:rPr>
                <w:rFonts w:ascii="Calibri" w:eastAsia="宋体" w:hAnsi="Calibri"/>
                <w:spacing w:val="0"/>
                <w:sz w:val="21"/>
                <w:szCs w:val="21"/>
              </w:rPr>
            </w:pPr>
            <w:r w:rsidRPr="00FF65FE">
              <w:rPr>
                <w:rFonts w:ascii="Calibri" w:eastAsia="宋体" w:hAnsi="Calibri"/>
                <w:spacing w:val="0"/>
                <w:sz w:val="21"/>
                <w:szCs w:val="21"/>
              </w:rPr>
              <w:t>序号</w:t>
            </w:r>
          </w:p>
        </w:tc>
        <w:tc>
          <w:tcPr>
            <w:tcW w:w="5497" w:type="dxa"/>
            <w:tcBorders>
              <w:top w:val="single" w:sz="8" w:space="0" w:color="auto"/>
            </w:tcBorders>
            <w:shd w:val="clear" w:color="000000" w:fill="FFFFFF"/>
            <w:vAlign w:val="center"/>
          </w:tcPr>
          <w:p w:rsidR="00F61894" w:rsidRPr="00FF65FE" w:rsidRDefault="00F61894" w:rsidP="00067D34">
            <w:pPr>
              <w:spacing w:line="360" w:lineRule="auto"/>
              <w:rPr>
                <w:rFonts w:ascii="Calibri" w:eastAsia="宋体" w:hAnsi="Calibri"/>
                <w:spacing w:val="0"/>
                <w:sz w:val="21"/>
                <w:szCs w:val="21"/>
              </w:rPr>
            </w:pPr>
            <w:r w:rsidRPr="00FF65FE">
              <w:rPr>
                <w:rFonts w:ascii="Calibri" w:eastAsia="宋体" w:hAnsi="Calibri"/>
                <w:spacing w:val="0"/>
                <w:sz w:val="21"/>
                <w:szCs w:val="21"/>
              </w:rPr>
              <w:t>生产设备名称</w:t>
            </w:r>
          </w:p>
        </w:tc>
        <w:tc>
          <w:tcPr>
            <w:tcW w:w="3434" w:type="dxa"/>
            <w:tcBorders>
              <w:top w:val="single" w:sz="8" w:space="0" w:color="auto"/>
            </w:tcBorders>
            <w:shd w:val="clear" w:color="000000" w:fill="FFFFFF"/>
            <w:vAlign w:val="center"/>
          </w:tcPr>
          <w:p w:rsidR="00605026" w:rsidRPr="00FF65FE" w:rsidRDefault="00F61894" w:rsidP="00067D34">
            <w:pPr>
              <w:spacing w:line="360" w:lineRule="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使用的</w:t>
            </w:r>
            <w:r w:rsidRPr="00FF65FE">
              <w:rPr>
                <w:rFonts w:ascii="Calibri" w:eastAsia="宋体" w:hAnsi="Calibri"/>
                <w:color w:val="000000"/>
                <w:spacing w:val="0"/>
                <w:sz w:val="21"/>
                <w:szCs w:val="21"/>
              </w:rPr>
              <w:t>场所</w:t>
            </w:r>
          </w:p>
          <w:p w:rsidR="00F61894" w:rsidRPr="00FF65FE" w:rsidRDefault="00F61894" w:rsidP="00067D34">
            <w:pPr>
              <w:spacing w:line="360" w:lineRule="auto"/>
              <w:rPr>
                <w:rFonts w:ascii="Calibri" w:eastAsia="宋体" w:hAnsi="Calibri"/>
                <w:spacing w:val="0"/>
                <w:sz w:val="21"/>
                <w:szCs w:val="21"/>
              </w:rPr>
            </w:pPr>
            <w:r w:rsidRPr="00FF65FE">
              <w:rPr>
                <w:rFonts w:ascii="Calibri" w:eastAsia="宋体" w:hAnsi="Calibri" w:hint="eastAsia"/>
                <w:color w:val="000000"/>
                <w:spacing w:val="0"/>
                <w:sz w:val="21"/>
                <w:szCs w:val="21"/>
              </w:rPr>
              <w:t>（</w:t>
            </w:r>
            <w:r w:rsidR="00605026" w:rsidRPr="00FF65FE">
              <w:rPr>
                <w:rFonts w:ascii="Calibri" w:eastAsia="宋体" w:hAnsi="Calibri" w:hint="eastAsia"/>
                <w:color w:val="000000"/>
                <w:spacing w:val="0"/>
                <w:sz w:val="21"/>
                <w:szCs w:val="21"/>
              </w:rPr>
              <w:t>如</w:t>
            </w:r>
            <w:r w:rsidR="00605026" w:rsidRPr="00FF65FE">
              <w:rPr>
                <w:rFonts w:ascii="Calibri" w:eastAsia="宋体" w:hAnsi="Calibri"/>
                <w:color w:val="000000"/>
                <w:spacing w:val="0"/>
                <w:sz w:val="21"/>
                <w:szCs w:val="21"/>
              </w:rPr>
              <w:t>贴片、插件、</w:t>
            </w:r>
            <w:r w:rsidR="00605026" w:rsidRPr="00FF65FE">
              <w:rPr>
                <w:rFonts w:ascii="Calibri" w:eastAsia="宋体" w:hAnsi="Calibri" w:hint="eastAsia"/>
                <w:color w:val="000000"/>
                <w:spacing w:val="0"/>
                <w:sz w:val="21"/>
                <w:szCs w:val="21"/>
              </w:rPr>
              <w:t>焊接</w:t>
            </w:r>
            <w:r w:rsidR="00605026" w:rsidRPr="00FF65FE">
              <w:rPr>
                <w:rFonts w:ascii="Calibri" w:eastAsia="宋体" w:hAnsi="Calibri"/>
                <w:color w:val="000000"/>
                <w:spacing w:val="0"/>
                <w:sz w:val="21"/>
                <w:szCs w:val="21"/>
              </w:rPr>
              <w:t>、组装</w:t>
            </w:r>
            <w:r w:rsidR="00605026" w:rsidRPr="00FF65FE">
              <w:rPr>
                <w:rFonts w:ascii="Calibri" w:eastAsia="宋体" w:hAnsi="Calibri" w:hint="eastAsia"/>
                <w:color w:val="000000"/>
                <w:spacing w:val="0"/>
                <w:sz w:val="21"/>
                <w:szCs w:val="21"/>
              </w:rPr>
              <w:t>、</w:t>
            </w:r>
            <w:r w:rsidR="00605026" w:rsidRPr="00FF65FE">
              <w:rPr>
                <w:rFonts w:ascii="Calibri" w:eastAsia="宋体" w:hAnsi="Calibri"/>
                <w:color w:val="000000"/>
                <w:spacing w:val="0"/>
                <w:sz w:val="21"/>
                <w:szCs w:val="21"/>
              </w:rPr>
              <w:t>老化</w:t>
            </w:r>
            <w:r w:rsidR="00605026" w:rsidRPr="00FF65FE">
              <w:rPr>
                <w:rFonts w:ascii="Calibri" w:eastAsia="宋体" w:hAnsi="Calibri" w:hint="eastAsia"/>
                <w:color w:val="000000"/>
                <w:spacing w:val="0"/>
                <w:sz w:val="21"/>
                <w:szCs w:val="21"/>
              </w:rPr>
              <w:t>、</w:t>
            </w:r>
            <w:r w:rsidR="00605026" w:rsidRPr="00FF65FE">
              <w:rPr>
                <w:rFonts w:ascii="Calibri" w:eastAsia="宋体" w:hAnsi="Calibri"/>
                <w:color w:val="000000"/>
                <w:spacing w:val="0"/>
                <w:sz w:val="21"/>
                <w:szCs w:val="21"/>
              </w:rPr>
              <w:t>调试等</w:t>
            </w:r>
            <w:r w:rsidRPr="00FF65FE">
              <w:rPr>
                <w:rFonts w:ascii="Calibri" w:eastAsia="宋体" w:hAnsi="Calibri"/>
                <w:color w:val="000000"/>
                <w:spacing w:val="0"/>
                <w:sz w:val="21"/>
                <w:szCs w:val="21"/>
              </w:rPr>
              <w:t>）</w:t>
            </w:r>
          </w:p>
        </w:tc>
        <w:tc>
          <w:tcPr>
            <w:tcW w:w="2674" w:type="dxa"/>
            <w:tcBorders>
              <w:top w:val="single" w:sz="8" w:space="0" w:color="auto"/>
            </w:tcBorders>
            <w:shd w:val="clear" w:color="000000" w:fill="FFFFFF"/>
            <w:vAlign w:val="center"/>
          </w:tcPr>
          <w:p w:rsidR="00F61894" w:rsidRPr="00FF65FE" w:rsidRDefault="00F61894" w:rsidP="00067D34">
            <w:pPr>
              <w:spacing w:line="360" w:lineRule="auto"/>
              <w:rPr>
                <w:rFonts w:ascii="Calibri" w:eastAsia="宋体" w:hAnsi="Calibri"/>
                <w:color w:val="000000"/>
                <w:spacing w:val="0"/>
                <w:sz w:val="21"/>
                <w:szCs w:val="21"/>
              </w:rPr>
            </w:pPr>
            <w:r w:rsidRPr="00FF65FE">
              <w:rPr>
                <w:rFonts w:ascii="Calibri" w:eastAsia="宋体" w:hAnsi="Calibri"/>
                <w:color w:val="000000"/>
                <w:spacing w:val="0"/>
                <w:sz w:val="21"/>
                <w:szCs w:val="21"/>
              </w:rPr>
              <w:t>台数</w:t>
            </w:r>
          </w:p>
        </w:tc>
      </w:tr>
      <w:tr w:rsidR="00F61894" w:rsidRPr="00FF65FE" w:rsidTr="00F61894">
        <w:trPr>
          <w:trHeight w:val="439"/>
        </w:trPr>
        <w:tc>
          <w:tcPr>
            <w:tcW w:w="1809" w:type="dxa"/>
            <w:tcBorders>
              <w:left w:val="single" w:sz="8" w:space="0" w:color="auto"/>
            </w:tcBorders>
          </w:tcPr>
          <w:p w:rsidR="00F61894" w:rsidRPr="00FF65FE" w:rsidRDefault="00F61894" w:rsidP="00067D34">
            <w:pPr>
              <w:spacing w:line="360" w:lineRule="auto"/>
              <w:rPr>
                <w:rFonts w:ascii="Calibri" w:eastAsia="宋体" w:hAnsi="Calibri"/>
                <w:spacing w:val="0"/>
                <w:sz w:val="21"/>
                <w:szCs w:val="21"/>
              </w:rPr>
            </w:pPr>
            <w:r w:rsidRPr="00FF65FE">
              <w:rPr>
                <w:rFonts w:ascii="Calibri" w:eastAsia="宋体" w:hAnsi="Calibri" w:hint="eastAsia"/>
                <w:spacing w:val="0"/>
                <w:sz w:val="21"/>
                <w:szCs w:val="21"/>
              </w:rPr>
              <w:t>1</w:t>
            </w:r>
          </w:p>
        </w:tc>
        <w:tc>
          <w:tcPr>
            <w:tcW w:w="5497" w:type="dxa"/>
          </w:tcPr>
          <w:p w:rsidR="00F61894" w:rsidRPr="00FF65FE" w:rsidRDefault="00F61894" w:rsidP="00067D34">
            <w:pPr>
              <w:spacing w:line="360" w:lineRule="auto"/>
              <w:jc w:val="left"/>
              <w:rPr>
                <w:rFonts w:ascii="Calibri" w:eastAsia="宋体" w:hAnsi="Calibri"/>
                <w:spacing w:val="0"/>
                <w:sz w:val="21"/>
                <w:szCs w:val="21"/>
              </w:rPr>
            </w:pPr>
          </w:p>
        </w:tc>
        <w:tc>
          <w:tcPr>
            <w:tcW w:w="3434" w:type="dxa"/>
          </w:tcPr>
          <w:p w:rsidR="00F61894" w:rsidRPr="00FF65FE" w:rsidRDefault="00F61894" w:rsidP="00067D34">
            <w:pPr>
              <w:spacing w:line="360" w:lineRule="auto"/>
              <w:jc w:val="left"/>
              <w:rPr>
                <w:rFonts w:ascii="Calibri" w:eastAsia="宋体" w:hAnsi="Calibri"/>
                <w:spacing w:val="0"/>
                <w:sz w:val="21"/>
                <w:szCs w:val="21"/>
              </w:rPr>
            </w:pPr>
          </w:p>
        </w:tc>
        <w:tc>
          <w:tcPr>
            <w:tcW w:w="2674" w:type="dxa"/>
          </w:tcPr>
          <w:p w:rsidR="00F61894" w:rsidRPr="00FF65FE" w:rsidRDefault="00F61894" w:rsidP="00067D34">
            <w:pPr>
              <w:spacing w:line="360" w:lineRule="auto"/>
              <w:jc w:val="left"/>
              <w:rPr>
                <w:rFonts w:ascii="Calibri" w:eastAsia="宋体" w:hAnsi="Calibri"/>
                <w:spacing w:val="0"/>
                <w:sz w:val="21"/>
                <w:szCs w:val="21"/>
              </w:rPr>
            </w:pPr>
          </w:p>
        </w:tc>
      </w:tr>
      <w:tr w:rsidR="00F61894" w:rsidRPr="00FF65FE" w:rsidTr="00F61894">
        <w:trPr>
          <w:trHeight w:val="439"/>
        </w:trPr>
        <w:tc>
          <w:tcPr>
            <w:tcW w:w="1809" w:type="dxa"/>
            <w:tcBorders>
              <w:left w:val="single" w:sz="8" w:space="0" w:color="auto"/>
            </w:tcBorders>
          </w:tcPr>
          <w:p w:rsidR="00F61894" w:rsidRPr="00FF65FE" w:rsidRDefault="00F61894" w:rsidP="00067D34">
            <w:pPr>
              <w:spacing w:line="360" w:lineRule="auto"/>
              <w:rPr>
                <w:rFonts w:ascii="Calibri" w:eastAsia="宋体" w:hAnsi="Calibri"/>
                <w:spacing w:val="0"/>
                <w:sz w:val="21"/>
                <w:szCs w:val="21"/>
              </w:rPr>
            </w:pPr>
            <w:r w:rsidRPr="00FF65FE">
              <w:rPr>
                <w:rFonts w:ascii="Calibri" w:eastAsia="宋体" w:hAnsi="Calibri" w:hint="eastAsia"/>
                <w:spacing w:val="0"/>
                <w:sz w:val="21"/>
                <w:szCs w:val="21"/>
              </w:rPr>
              <w:t>2</w:t>
            </w:r>
          </w:p>
        </w:tc>
        <w:tc>
          <w:tcPr>
            <w:tcW w:w="5497" w:type="dxa"/>
          </w:tcPr>
          <w:p w:rsidR="00F61894" w:rsidRPr="00FF65FE" w:rsidRDefault="00F61894" w:rsidP="00067D34">
            <w:pPr>
              <w:spacing w:line="360" w:lineRule="auto"/>
              <w:jc w:val="left"/>
              <w:rPr>
                <w:rFonts w:ascii="Calibri" w:eastAsia="宋体" w:hAnsi="Calibri"/>
                <w:spacing w:val="0"/>
                <w:sz w:val="21"/>
                <w:szCs w:val="21"/>
              </w:rPr>
            </w:pPr>
          </w:p>
        </w:tc>
        <w:tc>
          <w:tcPr>
            <w:tcW w:w="3434" w:type="dxa"/>
          </w:tcPr>
          <w:p w:rsidR="00F61894" w:rsidRPr="00FF65FE" w:rsidRDefault="00F61894" w:rsidP="00067D34">
            <w:pPr>
              <w:spacing w:line="360" w:lineRule="auto"/>
              <w:jc w:val="left"/>
              <w:rPr>
                <w:rFonts w:ascii="Calibri" w:eastAsia="宋体" w:hAnsi="Calibri"/>
                <w:spacing w:val="0"/>
                <w:sz w:val="21"/>
                <w:szCs w:val="21"/>
              </w:rPr>
            </w:pPr>
          </w:p>
        </w:tc>
        <w:tc>
          <w:tcPr>
            <w:tcW w:w="2674" w:type="dxa"/>
          </w:tcPr>
          <w:p w:rsidR="00F61894" w:rsidRPr="00FF65FE" w:rsidRDefault="00F61894" w:rsidP="00067D34">
            <w:pPr>
              <w:spacing w:line="360" w:lineRule="auto"/>
              <w:jc w:val="left"/>
              <w:rPr>
                <w:rFonts w:ascii="Calibri" w:eastAsia="宋体" w:hAnsi="Calibri"/>
                <w:spacing w:val="0"/>
                <w:sz w:val="21"/>
                <w:szCs w:val="21"/>
              </w:rPr>
            </w:pPr>
          </w:p>
        </w:tc>
      </w:tr>
      <w:tr w:rsidR="00F61894" w:rsidRPr="00FF65FE" w:rsidTr="00F61894">
        <w:trPr>
          <w:trHeight w:val="440"/>
        </w:trPr>
        <w:tc>
          <w:tcPr>
            <w:tcW w:w="1809" w:type="dxa"/>
            <w:tcBorders>
              <w:left w:val="single" w:sz="8" w:space="0" w:color="auto"/>
            </w:tcBorders>
          </w:tcPr>
          <w:p w:rsidR="00F61894" w:rsidRPr="00FF65FE" w:rsidRDefault="00F61894" w:rsidP="00067D34">
            <w:pPr>
              <w:spacing w:line="360" w:lineRule="auto"/>
              <w:rPr>
                <w:rFonts w:ascii="Calibri" w:eastAsia="宋体" w:hAnsi="Calibri"/>
                <w:spacing w:val="0"/>
                <w:sz w:val="21"/>
                <w:szCs w:val="21"/>
              </w:rPr>
            </w:pPr>
            <w:r w:rsidRPr="00FF65FE">
              <w:rPr>
                <w:rFonts w:ascii="Calibri" w:eastAsia="宋体" w:hAnsi="Calibri" w:hint="eastAsia"/>
                <w:spacing w:val="0"/>
                <w:sz w:val="21"/>
                <w:szCs w:val="21"/>
              </w:rPr>
              <w:t>3</w:t>
            </w:r>
          </w:p>
        </w:tc>
        <w:tc>
          <w:tcPr>
            <w:tcW w:w="5497" w:type="dxa"/>
          </w:tcPr>
          <w:p w:rsidR="00F61894" w:rsidRPr="00FF65FE" w:rsidRDefault="00F61894" w:rsidP="00067D34">
            <w:pPr>
              <w:spacing w:line="360" w:lineRule="auto"/>
              <w:jc w:val="left"/>
              <w:rPr>
                <w:rFonts w:ascii="Calibri" w:eastAsia="宋体" w:hAnsi="Calibri"/>
                <w:spacing w:val="0"/>
                <w:sz w:val="21"/>
                <w:szCs w:val="21"/>
              </w:rPr>
            </w:pPr>
          </w:p>
        </w:tc>
        <w:tc>
          <w:tcPr>
            <w:tcW w:w="3434" w:type="dxa"/>
          </w:tcPr>
          <w:p w:rsidR="00F61894" w:rsidRPr="00FF65FE" w:rsidRDefault="00F61894" w:rsidP="00067D34">
            <w:pPr>
              <w:spacing w:line="360" w:lineRule="auto"/>
              <w:jc w:val="left"/>
              <w:rPr>
                <w:rFonts w:ascii="Calibri" w:eastAsia="宋体" w:hAnsi="Calibri"/>
                <w:spacing w:val="0"/>
                <w:sz w:val="21"/>
                <w:szCs w:val="21"/>
              </w:rPr>
            </w:pPr>
          </w:p>
        </w:tc>
        <w:tc>
          <w:tcPr>
            <w:tcW w:w="2674" w:type="dxa"/>
          </w:tcPr>
          <w:p w:rsidR="00F61894" w:rsidRPr="00FF65FE" w:rsidRDefault="00F61894" w:rsidP="00067D34">
            <w:pPr>
              <w:spacing w:line="360" w:lineRule="auto"/>
              <w:jc w:val="left"/>
              <w:rPr>
                <w:rFonts w:ascii="Calibri" w:eastAsia="宋体" w:hAnsi="Calibri"/>
                <w:spacing w:val="0"/>
                <w:sz w:val="21"/>
                <w:szCs w:val="21"/>
              </w:rPr>
            </w:pPr>
          </w:p>
        </w:tc>
      </w:tr>
      <w:tr w:rsidR="00F61894" w:rsidRPr="00FF65FE" w:rsidTr="00F61894">
        <w:trPr>
          <w:trHeight w:val="439"/>
        </w:trPr>
        <w:tc>
          <w:tcPr>
            <w:tcW w:w="1809" w:type="dxa"/>
            <w:tcBorders>
              <w:left w:val="single" w:sz="8" w:space="0" w:color="auto"/>
            </w:tcBorders>
          </w:tcPr>
          <w:p w:rsidR="00F61894" w:rsidRPr="00FF65FE" w:rsidRDefault="00F61894" w:rsidP="00067D34">
            <w:pPr>
              <w:spacing w:line="360" w:lineRule="auto"/>
              <w:rPr>
                <w:rFonts w:ascii="Calibri" w:eastAsia="宋体" w:hAnsi="Calibri"/>
                <w:spacing w:val="0"/>
                <w:sz w:val="21"/>
                <w:szCs w:val="21"/>
              </w:rPr>
            </w:pPr>
            <w:r w:rsidRPr="00FF65FE">
              <w:rPr>
                <w:rFonts w:ascii="Calibri" w:eastAsia="宋体" w:hAnsi="Calibri" w:hint="eastAsia"/>
                <w:spacing w:val="0"/>
                <w:sz w:val="21"/>
                <w:szCs w:val="21"/>
              </w:rPr>
              <w:t>4</w:t>
            </w:r>
          </w:p>
        </w:tc>
        <w:tc>
          <w:tcPr>
            <w:tcW w:w="5497" w:type="dxa"/>
          </w:tcPr>
          <w:p w:rsidR="00F61894" w:rsidRPr="00FF65FE" w:rsidRDefault="00F61894" w:rsidP="00067D34">
            <w:pPr>
              <w:spacing w:line="360" w:lineRule="auto"/>
              <w:jc w:val="left"/>
              <w:rPr>
                <w:rFonts w:ascii="Calibri" w:eastAsia="宋体" w:hAnsi="Calibri"/>
                <w:spacing w:val="0"/>
                <w:sz w:val="21"/>
                <w:szCs w:val="21"/>
              </w:rPr>
            </w:pPr>
          </w:p>
        </w:tc>
        <w:tc>
          <w:tcPr>
            <w:tcW w:w="3434" w:type="dxa"/>
          </w:tcPr>
          <w:p w:rsidR="00F61894" w:rsidRPr="00FF65FE" w:rsidRDefault="00F61894" w:rsidP="00067D34">
            <w:pPr>
              <w:spacing w:line="360" w:lineRule="auto"/>
              <w:jc w:val="left"/>
              <w:rPr>
                <w:rFonts w:ascii="Calibri" w:eastAsia="宋体" w:hAnsi="Calibri"/>
                <w:spacing w:val="0"/>
                <w:sz w:val="21"/>
                <w:szCs w:val="21"/>
              </w:rPr>
            </w:pPr>
          </w:p>
        </w:tc>
        <w:tc>
          <w:tcPr>
            <w:tcW w:w="2674" w:type="dxa"/>
          </w:tcPr>
          <w:p w:rsidR="00F61894" w:rsidRPr="00FF65FE" w:rsidRDefault="00F61894" w:rsidP="00067D34">
            <w:pPr>
              <w:spacing w:line="360" w:lineRule="auto"/>
              <w:jc w:val="left"/>
              <w:rPr>
                <w:rFonts w:ascii="Calibri" w:eastAsia="宋体" w:hAnsi="Calibri"/>
                <w:spacing w:val="0"/>
                <w:sz w:val="21"/>
                <w:szCs w:val="21"/>
              </w:rPr>
            </w:pPr>
          </w:p>
        </w:tc>
      </w:tr>
      <w:tr w:rsidR="00F61894" w:rsidRPr="00FF65FE" w:rsidTr="00F61894">
        <w:trPr>
          <w:trHeight w:val="440"/>
        </w:trPr>
        <w:tc>
          <w:tcPr>
            <w:tcW w:w="1809" w:type="dxa"/>
            <w:tcBorders>
              <w:left w:val="single" w:sz="8" w:space="0" w:color="auto"/>
            </w:tcBorders>
          </w:tcPr>
          <w:p w:rsidR="00F61894" w:rsidRPr="00FF65FE" w:rsidRDefault="00F61894" w:rsidP="00067D34">
            <w:pPr>
              <w:spacing w:line="360" w:lineRule="auto"/>
              <w:rPr>
                <w:rFonts w:ascii="Calibri" w:eastAsia="宋体" w:hAnsi="Calibri"/>
                <w:spacing w:val="0"/>
                <w:sz w:val="21"/>
                <w:szCs w:val="21"/>
              </w:rPr>
            </w:pPr>
            <w:r w:rsidRPr="00FF65FE">
              <w:rPr>
                <w:rFonts w:ascii="Calibri" w:eastAsia="宋体" w:hAnsi="Calibri" w:hint="eastAsia"/>
                <w:spacing w:val="0"/>
                <w:sz w:val="21"/>
                <w:szCs w:val="21"/>
              </w:rPr>
              <w:t>5</w:t>
            </w:r>
          </w:p>
        </w:tc>
        <w:tc>
          <w:tcPr>
            <w:tcW w:w="5497" w:type="dxa"/>
          </w:tcPr>
          <w:p w:rsidR="00F61894" w:rsidRPr="00FF65FE" w:rsidRDefault="00F61894" w:rsidP="00067D34">
            <w:pPr>
              <w:spacing w:line="360" w:lineRule="auto"/>
              <w:jc w:val="left"/>
              <w:rPr>
                <w:rFonts w:ascii="Calibri" w:eastAsia="宋体" w:hAnsi="Calibri"/>
                <w:spacing w:val="0"/>
                <w:sz w:val="21"/>
                <w:szCs w:val="21"/>
              </w:rPr>
            </w:pPr>
          </w:p>
        </w:tc>
        <w:tc>
          <w:tcPr>
            <w:tcW w:w="3434" w:type="dxa"/>
          </w:tcPr>
          <w:p w:rsidR="00F61894" w:rsidRPr="00FF65FE" w:rsidRDefault="00F61894" w:rsidP="00067D34">
            <w:pPr>
              <w:spacing w:line="360" w:lineRule="auto"/>
              <w:jc w:val="left"/>
              <w:rPr>
                <w:rFonts w:ascii="Calibri" w:eastAsia="宋体" w:hAnsi="Calibri"/>
                <w:spacing w:val="0"/>
                <w:sz w:val="21"/>
                <w:szCs w:val="21"/>
              </w:rPr>
            </w:pPr>
          </w:p>
        </w:tc>
        <w:tc>
          <w:tcPr>
            <w:tcW w:w="2674" w:type="dxa"/>
          </w:tcPr>
          <w:p w:rsidR="00F61894" w:rsidRPr="00FF65FE" w:rsidRDefault="00F61894" w:rsidP="00067D34">
            <w:pPr>
              <w:spacing w:line="360" w:lineRule="auto"/>
              <w:jc w:val="left"/>
              <w:rPr>
                <w:rFonts w:ascii="Calibri" w:eastAsia="宋体" w:hAnsi="Calibri"/>
                <w:spacing w:val="0"/>
                <w:sz w:val="21"/>
                <w:szCs w:val="21"/>
              </w:rPr>
            </w:pPr>
          </w:p>
        </w:tc>
      </w:tr>
    </w:tbl>
    <w:p w:rsidR="0037484B" w:rsidRPr="00FF65FE" w:rsidRDefault="0037484B" w:rsidP="00067D34">
      <w:pPr>
        <w:spacing w:line="360" w:lineRule="auto"/>
        <w:ind w:left="-360"/>
        <w:jc w:val="left"/>
        <w:rPr>
          <w:rFonts w:ascii="Calibri" w:eastAsia="宋体" w:hAnsi="Calibri"/>
          <w:spacing w:val="0"/>
          <w:sz w:val="21"/>
          <w:szCs w:val="21"/>
        </w:rPr>
      </w:pPr>
    </w:p>
    <w:p w:rsidR="0037484B" w:rsidRPr="00FF65FE" w:rsidRDefault="0037484B" w:rsidP="00067D34">
      <w:pPr>
        <w:spacing w:line="360" w:lineRule="auto"/>
        <w:ind w:left="-360"/>
        <w:jc w:val="left"/>
        <w:rPr>
          <w:rFonts w:ascii="Calibri" w:eastAsia="宋体" w:hAnsi="Calibri"/>
          <w:b/>
          <w:spacing w:val="0"/>
          <w:sz w:val="21"/>
          <w:szCs w:val="21"/>
        </w:rPr>
      </w:pPr>
      <w:r w:rsidRPr="00FF65FE">
        <w:rPr>
          <w:rFonts w:ascii="Calibri" w:eastAsia="宋体" w:hAnsi="Calibri"/>
          <w:spacing w:val="0"/>
          <w:sz w:val="21"/>
          <w:szCs w:val="21"/>
        </w:rPr>
        <w:br w:type="page"/>
      </w:r>
      <w:r w:rsidRPr="00FF65FE">
        <w:rPr>
          <w:rFonts w:ascii="Calibri" w:eastAsia="宋体" w:hAnsi="Calibri"/>
          <w:spacing w:val="0"/>
          <w:sz w:val="21"/>
          <w:szCs w:val="21"/>
        </w:rPr>
        <w:lastRenderedPageBreak/>
        <w:tab/>
      </w:r>
      <w:r w:rsidRPr="00FF65FE">
        <w:rPr>
          <w:rFonts w:ascii="Calibri" w:eastAsia="宋体" w:hAnsi="Calibri"/>
          <w:b/>
          <w:spacing w:val="0"/>
          <w:sz w:val="21"/>
          <w:szCs w:val="21"/>
        </w:rPr>
        <w:t>附</w:t>
      </w:r>
      <w:r w:rsidR="00592456" w:rsidRPr="00FF65FE">
        <w:rPr>
          <w:rFonts w:ascii="Calibri" w:eastAsia="宋体" w:hAnsi="Calibri" w:hint="eastAsia"/>
          <w:b/>
          <w:spacing w:val="0"/>
          <w:sz w:val="21"/>
          <w:szCs w:val="21"/>
        </w:rPr>
        <w:t>件</w:t>
      </w:r>
      <w:r w:rsidR="00933A8C" w:rsidRPr="00FF65FE">
        <w:rPr>
          <w:rFonts w:ascii="Calibri" w:eastAsia="宋体" w:hAnsi="Calibri" w:hint="eastAsia"/>
          <w:b/>
          <w:spacing w:val="0"/>
          <w:sz w:val="21"/>
          <w:szCs w:val="21"/>
        </w:rPr>
        <w:t>四</w:t>
      </w:r>
    </w:p>
    <w:p w:rsidR="00592456" w:rsidRPr="008436B0" w:rsidRDefault="009D39EA" w:rsidP="00631759">
      <w:pPr>
        <w:spacing w:line="360" w:lineRule="auto"/>
        <w:ind w:left="-360" w:right="-694"/>
        <w:rPr>
          <w:rFonts w:ascii="Calibri" w:eastAsia="宋体" w:hAnsi="Calibri"/>
          <w:b/>
          <w:spacing w:val="0"/>
          <w:sz w:val="21"/>
          <w:szCs w:val="21"/>
        </w:rPr>
      </w:pPr>
      <w:r w:rsidRPr="008436B0">
        <w:rPr>
          <w:rFonts w:ascii="Calibri" w:eastAsia="宋体" w:hAnsi="Calibri"/>
          <w:b/>
          <w:spacing w:val="0"/>
          <w:szCs w:val="21"/>
        </w:rPr>
        <w:t>主要检测仪器</w:t>
      </w:r>
      <w:r w:rsidR="0037484B" w:rsidRPr="008436B0">
        <w:rPr>
          <w:rFonts w:ascii="Calibri" w:eastAsia="宋体" w:hAnsi="Calibri"/>
          <w:b/>
          <w:spacing w:val="0"/>
          <w:szCs w:val="21"/>
        </w:rPr>
        <w:t>设备明细表</w:t>
      </w:r>
    </w:p>
    <w:tbl>
      <w:tblPr>
        <w:tblW w:w="13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4175"/>
        <w:gridCol w:w="3857"/>
        <w:gridCol w:w="2378"/>
        <w:gridCol w:w="2114"/>
      </w:tblGrid>
      <w:tr w:rsidR="00096412" w:rsidRPr="00FF65FE" w:rsidTr="00631759">
        <w:trPr>
          <w:trHeight w:val="720"/>
        </w:trPr>
        <w:tc>
          <w:tcPr>
            <w:tcW w:w="1284" w:type="dxa"/>
            <w:tcBorders>
              <w:top w:val="single" w:sz="8" w:space="0" w:color="auto"/>
              <w:left w:val="single" w:sz="8" w:space="0" w:color="auto"/>
            </w:tcBorders>
            <w:shd w:val="clear" w:color="000000" w:fill="FFFFFF"/>
            <w:vAlign w:val="center"/>
          </w:tcPr>
          <w:p w:rsidR="00096412" w:rsidRPr="00FF65FE" w:rsidRDefault="00096412" w:rsidP="00067D34">
            <w:pPr>
              <w:spacing w:line="360" w:lineRule="auto"/>
              <w:rPr>
                <w:rFonts w:ascii="Calibri" w:eastAsia="宋体" w:hAnsi="Calibri"/>
                <w:spacing w:val="0"/>
                <w:sz w:val="21"/>
                <w:szCs w:val="21"/>
              </w:rPr>
            </w:pPr>
            <w:r w:rsidRPr="00FF65FE">
              <w:rPr>
                <w:rFonts w:ascii="Calibri" w:eastAsia="宋体" w:hAnsi="Calibri"/>
                <w:spacing w:val="0"/>
                <w:sz w:val="21"/>
                <w:szCs w:val="21"/>
              </w:rPr>
              <w:t>序号</w:t>
            </w:r>
          </w:p>
        </w:tc>
        <w:tc>
          <w:tcPr>
            <w:tcW w:w="4175" w:type="dxa"/>
            <w:tcBorders>
              <w:top w:val="single" w:sz="8" w:space="0" w:color="auto"/>
            </w:tcBorders>
            <w:shd w:val="clear" w:color="000000" w:fill="FFFFFF"/>
            <w:vAlign w:val="center"/>
          </w:tcPr>
          <w:p w:rsidR="00096412" w:rsidRPr="00FF65FE" w:rsidRDefault="00096412" w:rsidP="00067D34">
            <w:pPr>
              <w:spacing w:line="360" w:lineRule="auto"/>
              <w:rPr>
                <w:rFonts w:ascii="Calibri" w:eastAsia="宋体" w:hAnsi="Calibri"/>
                <w:spacing w:val="0"/>
                <w:sz w:val="21"/>
                <w:szCs w:val="21"/>
              </w:rPr>
            </w:pPr>
            <w:r w:rsidRPr="00FF65FE">
              <w:rPr>
                <w:rFonts w:ascii="Calibri" w:eastAsia="宋体" w:hAnsi="Calibri"/>
                <w:spacing w:val="0"/>
                <w:sz w:val="21"/>
                <w:szCs w:val="21"/>
              </w:rPr>
              <w:t>检测仪器设备名称</w:t>
            </w:r>
          </w:p>
        </w:tc>
        <w:tc>
          <w:tcPr>
            <w:tcW w:w="3857" w:type="dxa"/>
            <w:tcBorders>
              <w:top w:val="single" w:sz="8" w:space="0" w:color="auto"/>
            </w:tcBorders>
            <w:shd w:val="clear" w:color="000000" w:fill="FFFFFF"/>
            <w:vAlign w:val="center"/>
          </w:tcPr>
          <w:p w:rsidR="00096412" w:rsidRPr="00FF65FE" w:rsidRDefault="00096412" w:rsidP="00067D34">
            <w:pPr>
              <w:spacing w:line="360" w:lineRule="auto"/>
              <w:rPr>
                <w:rFonts w:ascii="Calibri" w:eastAsia="宋体" w:hAnsi="Calibri"/>
                <w:color w:val="000000"/>
                <w:spacing w:val="0"/>
                <w:sz w:val="21"/>
                <w:szCs w:val="21"/>
              </w:rPr>
            </w:pPr>
            <w:r w:rsidRPr="00FF65FE">
              <w:rPr>
                <w:rFonts w:ascii="Calibri" w:eastAsia="宋体" w:hAnsi="Calibri"/>
                <w:color w:val="000000"/>
                <w:spacing w:val="0"/>
                <w:sz w:val="21"/>
                <w:szCs w:val="21"/>
              </w:rPr>
              <w:t>测量范围</w:t>
            </w:r>
          </w:p>
        </w:tc>
        <w:tc>
          <w:tcPr>
            <w:tcW w:w="2378" w:type="dxa"/>
            <w:tcBorders>
              <w:top w:val="single" w:sz="8" w:space="0" w:color="auto"/>
            </w:tcBorders>
            <w:shd w:val="clear" w:color="000000" w:fill="FFFFFF"/>
            <w:vAlign w:val="center"/>
          </w:tcPr>
          <w:p w:rsidR="00096412" w:rsidRPr="00FF65FE" w:rsidRDefault="00096412" w:rsidP="00067D34">
            <w:pPr>
              <w:spacing w:line="360" w:lineRule="auto"/>
              <w:rPr>
                <w:rFonts w:ascii="Calibri" w:eastAsia="宋体" w:hAnsi="Calibri"/>
                <w:color w:val="000000"/>
                <w:spacing w:val="0"/>
                <w:sz w:val="21"/>
                <w:szCs w:val="21"/>
              </w:rPr>
            </w:pPr>
            <w:r w:rsidRPr="00FF65FE">
              <w:rPr>
                <w:rFonts w:ascii="Calibri" w:eastAsia="宋体" w:hAnsi="Calibri" w:hint="eastAsia"/>
                <w:color w:val="000000"/>
                <w:spacing w:val="0"/>
                <w:sz w:val="21"/>
                <w:szCs w:val="21"/>
              </w:rPr>
              <w:t>使用的</w:t>
            </w:r>
            <w:r w:rsidRPr="00FF65FE">
              <w:rPr>
                <w:rFonts w:ascii="Calibri" w:eastAsia="宋体" w:hAnsi="Calibri"/>
                <w:color w:val="000000"/>
                <w:spacing w:val="0"/>
                <w:sz w:val="21"/>
                <w:szCs w:val="21"/>
              </w:rPr>
              <w:t>场所（</w:t>
            </w:r>
            <w:r w:rsidRPr="00FF65FE">
              <w:rPr>
                <w:rFonts w:ascii="Calibri" w:eastAsia="宋体" w:hAnsi="Calibri" w:hint="eastAsia"/>
                <w:color w:val="000000"/>
                <w:spacing w:val="0"/>
                <w:sz w:val="21"/>
                <w:szCs w:val="21"/>
              </w:rPr>
              <w:t>如</w:t>
            </w:r>
            <w:r w:rsidRPr="00FF65FE">
              <w:rPr>
                <w:rFonts w:ascii="Calibri" w:eastAsia="宋体" w:hAnsi="Calibri"/>
                <w:color w:val="000000"/>
                <w:spacing w:val="0"/>
                <w:sz w:val="21"/>
                <w:szCs w:val="21"/>
              </w:rPr>
              <w:t>：进货检验、例行检验等）</w:t>
            </w:r>
          </w:p>
        </w:tc>
        <w:tc>
          <w:tcPr>
            <w:tcW w:w="2114" w:type="dxa"/>
            <w:tcBorders>
              <w:top w:val="single" w:sz="8" w:space="0" w:color="auto"/>
            </w:tcBorders>
            <w:shd w:val="clear" w:color="000000" w:fill="FFFFFF"/>
            <w:vAlign w:val="center"/>
          </w:tcPr>
          <w:p w:rsidR="00096412" w:rsidRPr="00FF65FE" w:rsidRDefault="00096412" w:rsidP="00067D34">
            <w:pPr>
              <w:spacing w:line="360" w:lineRule="auto"/>
              <w:rPr>
                <w:rFonts w:ascii="Calibri" w:eastAsia="宋体" w:hAnsi="Calibri"/>
                <w:spacing w:val="0"/>
                <w:sz w:val="21"/>
                <w:szCs w:val="21"/>
              </w:rPr>
            </w:pPr>
            <w:r w:rsidRPr="00FF65FE">
              <w:rPr>
                <w:rFonts w:ascii="Calibri" w:eastAsia="宋体" w:hAnsi="Calibri"/>
                <w:spacing w:val="0"/>
                <w:sz w:val="21"/>
                <w:szCs w:val="21"/>
              </w:rPr>
              <w:t>台数</w:t>
            </w:r>
          </w:p>
        </w:tc>
      </w:tr>
      <w:tr w:rsidR="00096412" w:rsidRPr="00FF65FE" w:rsidTr="00096412">
        <w:trPr>
          <w:trHeight w:val="352"/>
        </w:trPr>
        <w:tc>
          <w:tcPr>
            <w:tcW w:w="1284" w:type="dxa"/>
            <w:tcBorders>
              <w:left w:val="single" w:sz="8" w:space="0" w:color="auto"/>
            </w:tcBorders>
          </w:tcPr>
          <w:p w:rsidR="00096412" w:rsidRPr="00FF65FE" w:rsidRDefault="00096412" w:rsidP="00067D34">
            <w:pPr>
              <w:spacing w:line="360" w:lineRule="auto"/>
              <w:rPr>
                <w:rFonts w:ascii="Calibri" w:eastAsia="宋体" w:hAnsi="Calibri"/>
                <w:spacing w:val="0"/>
                <w:sz w:val="21"/>
                <w:szCs w:val="21"/>
              </w:rPr>
            </w:pPr>
            <w:r w:rsidRPr="00FF65FE">
              <w:rPr>
                <w:rFonts w:ascii="Calibri" w:eastAsia="宋体" w:hAnsi="Calibri" w:hint="eastAsia"/>
                <w:spacing w:val="0"/>
                <w:sz w:val="21"/>
                <w:szCs w:val="21"/>
              </w:rPr>
              <w:t>1</w:t>
            </w:r>
          </w:p>
        </w:tc>
        <w:tc>
          <w:tcPr>
            <w:tcW w:w="4175" w:type="dxa"/>
          </w:tcPr>
          <w:p w:rsidR="00096412" w:rsidRPr="00FF65FE" w:rsidRDefault="00096412" w:rsidP="00067D34">
            <w:pPr>
              <w:spacing w:line="360" w:lineRule="auto"/>
              <w:jc w:val="left"/>
              <w:rPr>
                <w:rFonts w:ascii="Calibri" w:eastAsia="宋体" w:hAnsi="Calibri"/>
                <w:spacing w:val="0"/>
                <w:sz w:val="21"/>
                <w:szCs w:val="21"/>
              </w:rPr>
            </w:pPr>
          </w:p>
        </w:tc>
        <w:tc>
          <w:tcPr>
            <w:tcW w:w="3857" w:type="dxa"/>
          </w:tcPr>
          <w:p w:rsidR="00096412" w:rsidRPr="00FF65FE" w:rsidRDefault="00096412" w:rsidP="00067D34">
            <w:pPr>
              <w:spacing w:line="360" w:lineRule="auto"/>
              <w:jc w:val="left"/>
              <w:rPr>
                <w:rFonts w:ascii="Calibri" w:eastAsia="宋体" w:hAnsi="Calibri"/>
                <w:spacing w:val="0"/>
                <w:sz w:val="21"/>
                <w:szCs w:val="21"/>
              </w:rPr>
            </w:pPr>
          </w:p>
        </w:tc>
        <w:tc>
          <w:tcPr>
            <w:tcW w:w="2378" w:type="dxa"/>
          </w:tcPr>
          <w:p w:rsidR="00096412" w:rsidRPr="00FF65FE" w:rsidRDefault="00096412" w:rsidP="00067D34">
            <w:pPr>
              <w:spacing w:line="360" w:lineRule="auto"/>
              <w:jc w:val="left"/>
              <w:rPr>
                <w:rFonts w:ascii="Calibri" w:eastAsia="宋体" w:hAnsi="Calibri"/>
                <w:spacing w:val="0"/>
                <w:sz w:val="21"/>
                <w:szCs w:val="21"/>
              </w:rPr>
            </w:pPr>
          </w:p>
        </w:tc>
        <w:tc>
          <w:tcPr>
            <w:tcW w:w="2114" w:type="dxa"/>
          </w:tcPr>
          <w:p w:rsidR="00096412" w:rsidRPr="00FF65FE" w:rsidRDefault="00096412" w:rsidP="00067D34">
            <w:pPr>
              <w:spacing w:line="360" w:lineRule="auto"/>
              <w:jc w:val="left"/>
              <w:rPr>
                <w:rFonts w:ascii="Calibri" w:eastAsia="宋体" w:hAnsi="Calibri"/>
                <w:spacing w:val="0"/>
                <w:sz w:val="21"/>
                <w:szCs w:val="21"/>
              </w:rPr>
            </w:pPr>
          </w:p>
        </w:tc>
      </w:tr>
      <w:tr w:rsidR="00096412" w:rsidRPr="00FF65FE" w:rsidTr="00096412">
        <w:trPr>
          <w:trHeight w:val="352"/>
        </w:trPr>
        <w:tc>
          <w:tcPr>
            <w:tcW w:w="1284" w:type="dxa"/>
            <w:tcBorders>
              <w:left w:val="single" w:sz="8" w:space="0" w:color="auto"/>
            </w:tcBorders>
          </w:tcPr>
          <w:p w:rsidR="00096412" w:rsidRPr="00FF65FE" w:rsidRDefault="00096412" w:rsidP="00067D34">
            <w:pPr>
              <w:spacing w:line="360" w:lineRule="auto"/>
              <w:rPr>
                <w:rFonts w:ascii="Calibri" w:eastAsia="宋体" w:hAnsi="Calibri"/>
                <w:spacing w:val="0"/>
                <w:sz w:val="21"/>
                <w:szCs w:val="21"/>
              </w:rPr>
            </w:pPr>
            <w:r w:rsidRPr="00FF65FE">
              <w:rPr>
                <w:rFonts w:ascii="Calibri" w:eastAsia="宋体" w:hAnsi="Calibri" w:hint="eastAsia"/>
                <w:spacing w:val="0"/>
                <w:sz w:val="21"/>
                <w:szCs w:val="21"/>
              </w:rPr>
              <w:t>2</w:t>
            </w:r>
          </w:p>
        </w:tc>
        <w:tc>
          <w:tcPr>
            <w:tcW w:w="4175" w:type="dxa"/>
          </w:tcPr>
          <w:p w:rsidR="00096412" w:rsidRPr="00FF65FE" w:rsidRDefault="00096412" w:rsidP="00067D34">
            <w:pPr>
              <w:spacing w:line="360" w:lineRule="auto"/>
              <w:jc w:val="left"/>
              <w:rPr>
                <w:rFonts w:ascii="Calibri" w:eastAsia="宋体" w:hAnsi="Calibri"/>
                <w:spacing w:val="0"/>
                <w:sz w:val="21"/>
                <w:szCs w:val="21"/>
              </w:rPr>
            </w:pPr>
          </w:p>
        </w:tc>
        <w:tc>
          <w:tcPr>
            <w:tcW w:w="3857" w:type="dxa"/>
          </w:tcPr>
          <w:p w:rsidR="00096412" w:rsidRPr="00FF65FE" w:rsidRDefault="00096412" w:rsidP="00067D34">
            <w:pPr>
              <w:spacing w:line="360" w:lineRule="auto"/>
              <w:jc w:val="left"/>
              <w:rPr>
                <w:rFonts w:ascii="Calibri" w:eastAsia="宋体" w:hAnsi="Calibri"/>
                <w:spacing w:val="0"/>
                <w:sz w:val="21"/>
                <w:szCs w:val="21"/>
              </w:rPr>
            </w:pPr>
          </w:p>
        </w:tc>
        <w:tc>
          <w:tcPr>
            <w:tcW w:w="2378" w:type="dxa"/>
          </w:tcPr>
          <w:p w:rsidR="00096412" w:rsidRPr="00FF65FE" w:rsidRDefault="00096412" w:rsidP="00067D34">
            <w:pPr>
              <w:spacing w:line="360" w:lineRule="auto"/>
              <w:jc w:val="left"/>
              <w:rPr>
                <w:rFonts w:ascii="Calibri" w:eastAsia="宋体" w:hAnsi="Calibri"/>
                <w:spacing w:val="0"/>
                <w:sz w:val="21"/>
                <w:szCs w:val="21"/>
              </w:rPr>
            </w:pPr>
          </w:p>
        </w:tc>
        <w:tc>
          <w:tcPr>
            <w:tcW w:w="2114" w:type="dxa"/>
          </w:tcPr>
          <w:p w:rsidR="00096412" w:rsidRPr="00FF65FE" w:rsidRDefault="00096412" w:rsidP="00067D34">
            <w:pPr>
              <w:spacing w:line="360" w:lineRule="auto"/>
              <w:jc w:val="left"/>
              <w:rPr>
                <w:rFonts w:ascii="Calibri" w:eastAsia="宋体" w:hAnsi="Calibri"/>
                <w:spacing w:val="0"/>
                <w:sz w:val="21"/>
                <w:szCs w:val="21"/>
              </w:rPr>
            </w:pPr>
          </w:p>
        </w:tc>
      </w:tr>
      <w:tr w:rsidR="00096412" w:rsidRPr="00FF65FE" w:rsidTr="00096412">
        <w:trPr>
          <w:trHeight w:val="352"/>
        </w:trPr>
        <w:tc>
          <w:tcPr>
            <w:tcW w:w="1284" w:type="dxa"/>
            <w:tcBorders>
              <w:left w:val="single" w:sz="8" w:space="0" w:color="auto"/>
            </w:tcBorders>
          </w:tcPr>
          <w:p w:rsidR="00096412" w:rsidRPr="00FF65FE" w:rsidRDefault="00096412" w:rsidP="00067D34">
            <w:pPr>
              <w:spacing w:line="360" w:lineRule="auto"/>
              <w:rPr>
                <w:rFonts w:ascii="Calibri" w:eastAsia="宋体" w:hAnsi="Calibri"/>
                <w:spacing w:val="0"/>
                <w:sz w:val="21"/>
                <w:szCs w:val="21"/>
              </w:rPr>
            </w:pPr>
            <w:r w:rsidRPr="00FF65FE">
              <w:rPr>
                <w:rFonts w:ascii="Calibri" w:eastAsia="宋体" w:hAnsi="Calibri" w:hint="eastAsia"/>
                <w:spacing w:val="0"/>
                <w:sz w:val="21"/>
                <w:szCs w:val="21"/>
              </w:rPr>
              <w:t>3</w:t>
            </w:r>
          </w:p>
        </w:tc>
        <w:tc>
          <w:tcPr>
            <w:tcW w:w="4175" w:type="dxa"/>
          </w:tcPr>
          <w:p w:rsidR="00096412" w:rsidRPr="00FF65FE" w:rsidRDefault="00096412" w:rsidP="00067D34">
            <w:pPr>
              <w:spacing w:line="360" w:lineRule="auto"/>
              <w:jc w:val="left"/>
              <w:rPr>
                <w:rFonts w:ascii="Calibri" w:eastAsia="宋体" w:hAnsi="Calibri"/>
                <w:spacing w:val="0"/>
                <w:sz w:val="21"/>
                <w:szCs w:val="21"/>
              </w:rPr>
            </w:pPr>
          </w:p>
        </w:tc>
        <w:tc>
          <w:tcPr>
            <w:tcW w:w="3857" w:type="dxa"/>
          </w:tcPr>
          <w:p w:rsidR="00096412" w:rsidRPr="00FF65FE" w:rsidRDefault="00096412" w:rsidP="00067D34">
            <w:pPr>
              <w:spacing w:line="360" w:lineRule="auto"/>
              <w:jc w:val="left"/>
              <w:rPr>
                <w:rFonts w:ascii="Calibri" w:eastAsia="宋体" w:hAnsi="Calibri"/>
                <w:spacing w:val="0"/>
                <w:sz w:val="21"/>
                <w:szCs w:val="21"/>
              </w:rPr>
            </w:pPr>
          </w:p>
        </w:tc>
        <w:tc>
          <w:tcPr>
            <w:tcW w:w="2378" w:type="dxa"/>
          </w:tcPr>
          <w:p w:rsidR="00096412" w:rsidRPr="00FF65FE" w:rsidRDefault="00096412" w:rsidP="00067D34">
            <w:pPr>
              <w:spacing w:line="360" w:lineRule="auto"/>
              <w:jc w:val="left"/>
              <w:rPr>
                <w:rFonts w:ascii="Calibri" w:eastAsia="宋体" w:hAnsi="Calibri"/>
                <w:spacing w:val="0"/>
                <w:sz w:val="21"/>
                <w:szCs w:val="21"/>
              </w:rPr>
            </w:pPr>
          </w:p>
        </w:tc>
        <w:tc>
          <w:tcPr>
            <w:tcW w:w="2114" w:type="dxa"/>
          </w:tcPr>
          <w:p w:rsidR="00096412" w:rsidRPr="00FF65FE" w:rsidRDefault="00096412" w:rsidP="00067D34">
            <w:pPr>
              <w:spacing w:line="360" w:lineRule="auto"/>
              <w:jc w:val="left"/>
              <w:rPr>
                <w:rFonts w:ascii="Calibri" w:eastAsia="宋体" w:hAnsi="Calibri"/>
                <w:spacing w:val="0"/>
                <w:sz w:val="21"/>
                <w:szCs w:val="21"/>
              </w:rPr>
            </w:pPr>
          </w:p>
        </w:tc>
      </w:tr>
      <w:tr w:rsidR="00096412" w:rsidRPr="00FF65FE" w:rsidTr="00096412">
        <w:trPr>
          <w:trHeight w:val="352"/>
        </w:trPr>
        <w:tc>
          <w:tcPr>
            <w:tcW w:w="1284" w:type="dxa"/>
            <w:tcBorders>
              <w:left w:val="single" w:sz="8" w:space="0" w:color="auto"/>
            </w:tcBorders>
          </w:tcPr>
          <w:p w:rsidR="00096412" w:rsidRPr="00FF65FE" w:rsidRDefault="00096412" w:rsidP="00067D34">
            <w:pPr>
              <w:spacing w:line="360" w:lineRule="auto"/>
              <w:rPr>
                <w:rFonts w:ascii="Calibri" w:eastAsia="宋体" w:hAnsi="Calibri"/>
                <w:spacing w:val="0"/>
                <w:sz w:val="21"/>
                <w:szCs w:val="21"/>
              </w:rPr>
            </w:pPr>
            <w:r w:rsidRPr="00FF65FE">
              <w:rPr>
                <w:rFonts w:ascii="Calibri" w:eastAsia="宋体" w:hAnsi="Calibri" w:hint="eastAsia"/>
                <w:spacing w:val="0"/>
                <w:sz w:val="21"/>
                <w:szCs w:val="21"/>
              </w:rPr>
              <w:t>4</w:t>
            </w:r>
          </w:p>
        </w:tc>
        <w:tc>
          <w:tcPr>
            <w:tcW w:w="4175" w:type="dxa"/>
          </w:tcPr>
          <w:p w:rsidR="00096412" w:rsidRPr="00FF65FE" w:rsidRDefault="00096412" w:rsidP="00067D34">
            <w:pPr>
              <w:spacing w:line="360" w:lineRule="auto"/>
              <w:jc w:val="left"/>
              <w:rPr>
                <w:rFonts w:ascii="Calibri" w:eastAsia="宋体" w:hAnsi="Calibri"/>
                <w:spacing w:val="0"/>
                <w:sz w:val="21"/>
                <w:szCs w:val="21"/>
              </w:rPr>
            </w:pPr>
          </w:p>
        </w:tc>
        <w:tc>
          <w:tcPr>
            <w:tcW w:w="3857" w:type="dxa"/>
          </w:tcPr>
          <w:p w:rsidR="00096412" w:rsidRPr="00FF65FE" w:rsidRDefault="00096412" w:rsidP="00067D34">
            <w:pPr>
              <w:spacing w:line="360" w:lineRule="auto"/>
              <w:jc w:val="left"/>
              <w:rPr>
                <w:rFonts w:ascii="Calibri" w:eastAsia="宋体" w:hAnsi="Calibri"/>
                <w:spacing w:val="0"/>
                <w:sz w:val="21"/>
                <w:szCs w:val="21"/>
              </w:rPr>
            </w:pPr>
          </w:p>
        </w:tc>
        <w:tc>
          <w:tcPr>
            <w:tcW w:w="2378" w:type="dxa"/>
          </w:tcPr>
          <w:p w:rsidR="00096412" w:rsidRPr="00FF65FE" w:rsidRDefault="00096412" w:rsidP="00067D34">
            <w:pPr>
              <w:spacing w:line="360" w:lineRule="auto"/>
              <w:jc w:val="left"/>
              <w:rPr>
                <w:rFonts w:ascii="Calibri" w:eastAsia="宋体" w:hAnsi="Calibri"/>
                <w:spacing w:val="0"/>
                <w:sz w:val="21"/>
                <w:szCs w:val="21"/>
              </w:rPr>
            </w:pPr>
          </w:p>
        </w:tc>
        <w:tc>
          <w:tcPr>
            <w:tcW w:w="2114" w:type="dxa"/>
          </w:tcPr>
          <w:p w:rsidR="00096412" w:rsidRPr="00FF65FE" w:rsidRDefault="00096412" w:rsidP="00067D34">
            <w:pPr>
              <w:spacing w:line="360" w:lineRule="auto"/>
              <w:jc w:val="left"/>
              <w:rPr>
                <w:rFonts w:ascii="Calibri" w:eastAsia="宋体" w:hAnsi="Calibri"/>
                <w:spacing w:val="0"/>
                <w:sz w:val="21"/>
                <w:szCs w:val="21"/>
              </w:rPr>
            </w:pPr>
          </w:p>
        </w:tc>
      </w:tr>
      <w:tr w:rsidR="00096412" w:rsidRPr="00FF65FE" w:rsidTr="00096412">
        <w:trPr>
          <w:trHeight w:val="352"/>
        </w:trPr>
        <w:tc>
          <w:tcPr>
            <w:tcW w:w="1284" w:type="dxa"/>
            <w:tcBorders>
              <w:left w:val="single" w:sz="8" w:space="0" w:color="auto"/>
            </w:tcBorders>
          </w:tcPr>
          <w:p w:rsidR="00096412" w:rsidRPr="00FF65FE" w:rsidRDefault="00096412" w:rsidP="00067D34">
            <w:pPr>
              <w:spacing w:line="360" w:lineRule="auto"/>
              <w:rPr>
                <w:rFonts w:ascii="Calibri" w:eastAsia="宋体" w:hAnsi="Calibri"/>
                <w:spacing w:val="0"/>
                <w:sz w:val="21"/>
                <w:szCs w:val="21"/>
              </w:rPr>
            </w:pPr>
            <w:r w:rsidRPr="00FF65FE">
              <w:rPr>
                <w:rFonts w:ascii="Calibri" w:eastAsia="宋体" w:hAnsi="Calibri" w:hint="eastAsia"/>
                <w:spacing w:val="0"/>
                <w:sz w:val="21"/>
                <w:szCs w:val="21"/>
              </w:rPr>
              <w:t>5</w:t>
            </w:r>
          </w:p>
        </w:tc>
        <w:tc>
          <w:tcPr>
            <w:tcW w:w="4175" w:type="dxa"/>
          </w:tcPr>
          <w:p w:rsidR="00096412" w:rsidRPr="00FF65FE" w:rsidRDefault="00096412" w:rsidP="00067D34">
            <w:pPr>
              <w:spacing w:line="360" w:lineRule="auto"/>
              <w:jc w:val="left"/>
              <w:rPr>
                <w:rFonts w:ascii="Calibri" w:eastAsia="宋体" w:hAnsi="Calibri"/>
                <w:spacing w:val="0"/>
                <w:sz w:val="21"/>
                <w:szCs w:val="21"/>
              </w:rPr>
            </w:pPr>
          </w:p>
        </w:tc>
        <w:tc>
          <w:tcPr>
            <w:tcW w:w="3857" w:type="dxa"/>
          </w:tcPr>
          <w:p w:rsidR="00096412" w:rsidRPr="00FF65FE" w:rsidRDefault="00096412" w:rsidP="00067D34">
            <w:pPr>
              <w:spacing w:line="360" w:lineRule="auto"/>
              <w:jc w:val="left"/>
              <w:rPr>
                <w:rFonts w:ascii="Calibri" w:eastAsia="宋体" w:hAnsi="Calibri"/>
                <w:spacing w:val="0"/>
                <w:sz w:val="21"/>
                <w:szCs w:val="21"/>
              </w:rPr>
            </w:pPr>
          </w:p>
        </w:tc>
        <w:tc>
          <w:tcPr>
            <w:tcW w:w="2378" w:type="dxa"/>
          </w:tcPr>
          <w:p w:rsidR="00096412" w:rsidRPr="00FF65FE" w:rsidRDefault="00096412" w:rsidP="00067D34">
            <w:pPr>
              <w:spacing w:line="360" w:lineRule="auto"/>
              <w:jc w:val="left"/>
              <w:rPr>
                <w:rFonts w:ascii="Calibri" w:eastAsia="宋体" w:hAnsi="Calibri"/>
                <w:spacing w:val="0"/>
                <w:sz w:val="21"/>
                <w:szCs w:val="21"/>
              </w:rPr>
            </w:pPr>
          </w:p>
        </w:tc>
        <w:tc>
          <w:tcPr>
            <w:tcW w:w="2114" w:type="dxa"/>
          </w:tcPr>
          <w:p w:rsidR="00096412" w:rsidRPr="00FF65FE" w:rsidRDefault="00096412" w:rsidP="00067D34">
            <w:pPr>
              <w:spacing w:line="360" w:lineRule="auto"/>
              <w:jc w:val="left"/>
              <w:rPr>
                <w:rFonts w:ascii="Calibri" w:eastAsia="宋体" w:hAnsi="Calibri"/>
                <w:spacing w:val="0"/>
                <w:sz w:val="21"/>
                <w:szCs w:val="21"/>
              </w:rPr>
            </w:pPr>
          </w:p>
        </w:tc>
      </w:tr>
    </w:tbl>
    <w:p w:rsidR="0037484B" w:rsidRPr="00FF65FE" w:rsidRDefault="0037484B" w:rsidP="00067D34">
      <w:pPr>
        <w:tabs>
          <w:tab w:val="left" w:pos="1995"/>
          <w:tab w:val="center" w:pos="4157"/>
        </w:tabs>
        <w:spacing w:line="360" w:lineRule="auto"/>
        <w:jc w:val="left"/>
        <w:rPr>
          <w:rFonts w:ascii="Calibri" w:eastAsia="宋体" w:hAnsi="Calibri"/>
          <w:spacing w:val="0"/>
          <w:sz w:val="21"/>
          <w:szCs w:val="21"/>
        </w:rPr>
      </w:pPr>
    </w:p>
    <w:p w:rsidR="008102E5" w:rsidRPr="00FF65FE" w:rsidRDefault="008102E5" w:rsidP="00067D34">
      <w:pPr>
        <w:tabs>
          <w:tab w:val="left" w:pos="1995"/>
          <w:tab w:val="center" w:pos="4157"/>
        </w:tabs>
        <w:spacing w:line="360" w:lineRule="auto"/>
        <w:jc w:val="left"/>
        <w:rPr>
          <w:rFonts w:ascii="Calibri" w:eastAsia="宋体" w:hAnsi="Calibri"/>
          <w:spacing w:val="0"/>
          <w:sz w:val="21"/>
          <w:szCs w:val="21"/>
        </w:rPr>
      </w:pPr>
      <w:r w:rsidRPr="00FF65FE">
        <w:rPr>
          <w:rFonts w:ascii="Calibri" w:eastAsia="宋体" w:hAnsi="Calibri" w:hint="eastAsia"/>
          <w:spacing w:val="0"/>
          <w:sz w:val="21"/>
          <w:szCs w:val="21"/>
        </w:rPr>
        <w:t>注</w:t>
      </w:r>
      <w:r w:rsidRPr="00FF65FE">
        <w:rPr>
          <w:rFonts w:ascii="Calibri" w:eastAsia="宋体" w:hAnsi="Calibri" w:hint="eastAsia"/>
          <w:spacing w:val="0"/>
          <w:sz w:val="21"/>
          <w:szCs w:val="21"/>
        </w:rPr>
        <w:t>1</w:t>
      </w:r>
      <w:r w:rsidR="003C5F6F" w:rsidRPr="00FF65FE">
        <w:rPr>
          <w:rFonts w:ascii="Calibri" w:eastAsia="宋体" w:hAnsi="Calibri" w:hint="eastAsia"/>
          <w:spacing w:val="0"/>
          <w:sz w:val="21"/>
          <w:szCs w:val="21"/>
        </w:rPr>
        <w:t>：</w:t>
      </w:r>
      <w:r w:rsidRPr="00FF65FE">
        <w:rPr>
          <w:rFonts w:ascii="Calibri" w:eastAsia="宋体" w:hAnsi="Calibri" w:hint="eastAsia"/>
          <w:spacing w:val="0"/>
          <w:sz w:val="21"/>
          <w:szCs w:val="21"/>
        </w:rPr>
        <w:t>至少</w:t>
      </w:r>
      <w:r w:rsidRPr="00FF65FE">
        <w:rPr>
          <w:rFonts w:ascii="Calibri" w:eastAsia="宋体" w:hAnsi="Calibri"/>
          <w:spacing w:val="0"/>
          <w:sz w:val="21"/>
          <w:szCs w:val="21"/>
        </w:rPr>
        <w:t>包含全部例行检验仪器设备；</w:t>
      </w:r>
    </w:p>
    <w:p w:rsidR="00CE0F3C" w:rsidRPr="00FF65FE" w:rsidRDefault="008102E5" w:rsidP="00067D34">
      <w:pPr>
        <w:tabs>
          <w:tab w:val="left" w:pos="1995"/>
          <w:tab w:val="center" w:pos="4157"/>
        </w:tabs>
        <w:spacing w:line="360" w:lineRule="auto"/>
        <w:jc w:val="left"/>
        <w:rPr>
          <w:rFonts w:ascii="Calibri" w:eastAsia="宋体" w:hAnsi="Calibri"/>
          <w:spacing w:val="0"/>
          <w:sz w:val="21"/>
          <w:szCs w:val="21"/>
        </w:rPr>
      </w:pPr>
      <w:r w:rsidRPr="00FF65FE">
        <w:rPr>
          <w:rFonts w:ascii="Calibri" w:eastAsia="宋体" w:hAnsi="Calibri" w:hint="eastAsia"/>
          <w:spacing w:val="0"/>
          <w:sz w:val="21"/>
          <w:szCs w:val="21"/>
        </w:rPr>
        <w:t>注</w:t>
      </w:r>
      <w:r w:rsidRPr="00FF65FE">
        <w:rPr>
          <w:rFonts w:ascii="Calibri" w:eastAsia="宋体" w:hAnsi="Calibri" w:hint="eastAsia"/>
          <w:spacing w:val="0"/>
          <w:sz w:val="21"/>
          <w:szCs w:val="21"/>
        </w:rPr>
        <w:t>2</w:t>
      </w:r>
      <w:r w:rsidRPr="00FF65FE">
        <w:rPr>
          <w:rFonts w:ascii="Calibri" w:eastAsia="宋体" w:hAnsi="Calibri" w:hint="eastAsia"/>
          <w:spacing w:val="0"/>
          <w:sz w:val="21"/>
          <w:szCs w:val="21"/>
        </w:rPr>
        <w:t>：</w:t>
      </w:r>
      <w:r w:rsidR="003C5F6F" w:rsidRPr="00FF65FE">
        <w:rPr>
          <w:rFonts w:ascii="Calibri" w:eastAsia="宋体" w:hAnsi="Calibri"/>
          <w:spacing w:val="0"/>
          <w:sz w:val="21"/>
          <w:szCs w:val="21"/>
        </w:rPr>
        <w:t>工厂所生产的设备为</w:t>
      </w:r>
      <w:r w:rsidR="003C5F6F" w:rsidRPr="00FF65FE">
        <w:rPr>
          <w:rFonts w:ascii="Calibri" w:eastAsia="宋体" w:hAnsi="Calibri"/>
          <w:spacing w:val="0"/>
          <w:sz w:val="21"/>
          <w:szCs w:val="21"/>
        </w:rPr>
        <w:t>I</w:t>
      </w:r>
      <w:r w:rsidR="003C5F6F" w:rsidRPr="00FF65FE">
        <w:rPr>
          <w:rFonts w:ascii="Calibri" w:eastAsia="宋体" w:hAnsi="Calibri"/>
          <w:spacing w:val="0"/>
          <w:sz w:val="21"/>
          <w:szCs w:val="21"/>
        </w:rPr>
        <w:t>类设备，必须配备</w:t>
      </w:r>
      <w:r w:rsidR="00B2128C" w:rsidRPr="00FF65FE">
        <w:rPr>
          <w:rFonts w:ascii="Calibri" w:eastAsia="宋体" w:hAnsi="Calibri" w:hint="eastAsia"/>
          <w:spacing w:val="0"/>
          <w:sz w:val="21"/>
          <w:szCs w:val="21"/>
        </w:rPr>
        <w:t>“</w:t>
      </w:r>
      <w:r w:rsidR="003C5F6F" w:rsidRPr="00FF65FE">
        <w:rPr>
          <w:rFonts w:ascii="Calibri" w:eastAsia="宋体" w:hAnsi="Calibri"/>
          <w:spacing w:val="0"/>
          <w:sz w:val="21"/>
          <w:szCs w:val="21"/>
        </w:rPr>
        <w:t>耐压</w:t>
      </w:r>
      <w:r w:rsidR="003C5F6F" w:rsidRPr="00FF65FE">
        <w:rPr>
          <w:rFonts w:ascii="Calibri" w:eastAsia="宋体" w:hAnsi="Calibri" w:hint="eastAsia"/>
          <w:spacing w:val="0"/>
          <w:sz w:val="21"/>
          <w:szCs w:val="21"/>
        </w:rPr>
        <w:t>测试仪</w:t>
      </w:r>
      <w:r w:rsidR="00B2128C" w:rsidRPr="00FF65FE">
        <w:rPr>
          <w:rFonts w:ascii="Calibri" w:eastAsia="宋体" w:hAnsi="Calibri" w:hint="eastAsia"/>
          <w:spacing w:val="0"/>
          <w:sz w:val="21"/>
          <w:szCs w:val="21"/>
        </w:rPr>
        <w:t>、接地</w:t>
      </w:r>
      <w:r w:rsidR="00B2128C" w:rsidRPr="00FF65FE">
        <w:rPr>
          <w:rFonts w:ascii="Calibri" w:eastAsia="宋体" w:hAnsi="Calibri"/>
          <w:spacing w:val="0"/>
          <w:sz w:val="21"/>
          <w:szCs w:val="21"/>
        </w:rPr>
        <w:t>阻抗</w:t>
      </w:r>
      <w:r w:rsidR="00B2128C" w:rsidRPr="00FF65FE">
        <w:rPr>
          <w:rFonts w:ascii="Calibri" w:eastAsia="宋体" w:hAnsi="Calibri" w:hint="eastAsia"/>
          <w:spacing w:val="0"/>
          <w:sz w:val="21"/>
          <w:szCs w:val="21"/>
        </w:rPr>
        <w:t>测试仪”</w:t>
      </w:r>
      <w:r w:rsidR="003C5F6F" w:rsidRPr="00FF65FE">
        <w:rPr>
          <w:rFonts w:ascii="Calibri" w:eastAsia="宋体" w:hAnsi="Calibri" w:hint="eastAsia"/>
          <w:spacing w:val="0"/>
          <w:sz w:val="21"/>
          <w:szCs w:val="21"/>
        </w:rPr>
        <w:t>；</w:t>
      </w:r>
      <w:r w:rsidR="00B2128C" w:rsidRPr="00FF65FE">
        <w:rPr>
          <w:rFonts w:ascii="Calibri" w:eastAsia="宋体" w:hAnsi="Calibri"/>
          <w:spacing w:val="0"/>
          <w:sz w:val="21"/>
          <w:szCs w:val="21"/>
        </w:rPr>
        <w:t>工厂所生产的设备为</w:t>
      </w:r>
      <w:r w:rsidR="00B2128C" w:rsidRPr="00FF65FE">
        <w:rPr>
          <w:rFonts w:ascii="Calibri" w:eastAsia="宋体" w:hAnsi="Calibri" w:hint="eastAsia"/>
          <w:spacing w:val="0"/>
          <w:sz w:val="21"/>
          <w:szCs w:val="21"/>
        </w:rPr>
        <w:t>I</w:t>
      </w:r>
      <w:r w:rsidR="00B2128C" w:rsidRPr="00FF65FE">
        <w:rPr>
          <w:rFonts w:ascii="Calibri" w:eastAsia="宋体" w:hAnsi="Calibri"/>
          <w:spacing w:val="0"/>
          <w:sz w:val="21"/>
          <w:szCs w:val="21"/>
        </w:rPr>
        <w:t>I</w:t>
      </w:r>
      <w:r w:rsidR="00B2128C" w:rsidRPr="00FF65FE">
        <w:rPr>
          <w:rFonts w:ascii="Calibri" w:eastAsia="宋体" w:hAnsi="Calibri"/>
          <w:spacing w:val="0"/>
          <w:sz w:val="21"/>
          <w:szCs w:val="21"/>
        </w:rPr>
        <w:t>类设备，必须配备</w:t>
      </w:r>
      <w:r w:rsidR="00B2128C" w:rsidRPr="00FF65FE">
        <w:rPr>
          <w:rFonts w:ascii="Calibri" w:eastAsia="宋体" w:hAnsi="Calibri" w:hint="eastAsia"/>
          <w:spacing w:val="0"/>
          <w:sz w:val="21"/>
          <w:szCs w:val="21"/>
        </w:rPr>
        <w:t>“</w:t>
      </w:r>
      <w:r w:rsidR="006512E8" w:rsidRPr="00FF65FE">
        <w:rPr>
          <w:rFonts w:ascii="Calibri" w:eastAsia="宋体" w:hAnsi="Calibri"/>
          <w:spacing w:val="0"/>
          <w:sz w:val="21"/>
          <w:szCs w:val="21"/>
        </w:rPr>
        <w:t>耐压</w:t>
      </w:r>
      <w:r w:rsidR="006512E8" w:rsidRPr="00FF65FE">
        <w:rPr>
          <w:rFonts w:ascii="Calibri" w:eastAsia="宋体" w:hAnsi="Calibri" w:hint="eastAsia"/>
          <w:spacing w:val="0"/>
          <w:sz w:val="21"/>
          <w:szCs w:val="21"/>
        </w:rPr>
        <w:t>测试仪</w:t>
      </w:r>
      <w:r w:rsidR="00B2128C" w:rsidRPr="00FF65FE">
        <w:rPr>
          <w:rFonts w:ascii="Calibri" w:eastAsia="宋体" w:hAnsi="Calibri" w:hint="eastAsia"/>
          <w:spacing w:val="0"/>
          <w:sz w:val="21"/>
          <w:szCs w:val="21"/>
        </w:rPr>
        <w:t>”</w:t>
      </w:r>
      <w:r w:rsidR="00B659FA" w:rsidRPr="00FF65FE">
        <w:rPr>
          <w:rFonts w:ascii="Calibri" w:eastAsia="宋体" w:hAnsi="Calibri" w:hint="eastAsia"/>
          <w:spacing w:val="0"/>
          <w:sz w:val="21"/>
          <w:szCs w:val="21"/>
        </w:rPr>
        <w:t>。</w:t>
      </w:r>
    </w:p>
    <w:p w:rsidR="00CE0F3C" w:rsidRPr="00FF65FE" w:rsidRDefault="00CE0F3C" w:rsidP="00067D34">
      <w:pPr>
        <w:widowControl/>
        <w:adjustRightInd/>
        <w:spacing w:before="0" w:after="0" w:line="360" w:lineRule="auto"/>
        <w:jc w:val="left"/>
        <w:textAlignment w:val="auto"/>
        <w:rPr>
          <w:rFonts w:ascii="Calibri" w:eastAsia="宋体" w:hAnsi="Calibri"/>
          <w:spacing w:val="0"/>
          <w:sz w:val="21"/>
          <w:szCs w:val="21"/>
        </w:rPr>
      </w:pPr>
      <w:r w:rsidRPr="00FF65FE">
        <w:rPr>
          <w:rFonts w:ascii="Calibri" w:eastAsia="宋体" w:hAnsi="Calibri"/>
          <w:spacing w:val="0"/>
          <w:sz w:val="21"/>
          <w:szCs w:val="21"/>
        </w:rPr>
        <w:br w:type="page"/>
      </w:r>
    </w:p>
    <w:p w:rsidR="003C5F6F" w:rsidRPr="00A957A7" w:rsidRDefault="00CE0F3C" w:rsidP="00067D34">
      <w:pPr>
        <w:tabs>
          <w:tab w:val="left" w:pos="1995"/>
          <w:tab w:val="center" w:pos="4157"/>
        </w:tabs>
        <w:spacing w:line="360" w:lineRule="auto"/>
        <w:jc w:val="left"/>
        <w:rPr>
          <w:rFonts w:ascii="Calibri" w:eastAsia="宋体" w:hAnsi="Calibri"/>
          <w:b/>
          <w:color w:val="000000"/>
          <w:spacing w:val="0"/>
          <w:sz w:val="21"/>
          <w:szCs w:val="21"/>
        </w:rPr>
      </w:pPr>
      <w:r w:rsidRPr="00FF65FE">
        <w:rPr>
          <w:rFonts w:ascii="Calibri" w:eastAsia="宋体" w:hAnsi="Calibri" w:hint="eastAsia"/>
          <w:b/>
          <w:color w:val="000000"/>
          <w:spacing w:val="0"/>
          <w:sz w:val="21"/>
          <w:szCs w:val="21"/>
        </w:rPr>
        <w:lastRenderedPageBreak/>
        <w:t>附录</w:t>
      </w:r>
      <w:r w:rsidR="00F61894" w:rsidRPr="00FF65FE">
        <w:rPr>
          <w:rFonts w:ascii="Calibri" w:eastAsia="宋体" w:hAnsi="Calibri" w:hint="eastAsia"/>
          <w:b/>
          <w:color w:val="000000"/>
          <w:spacing w:val="0"/>
          <w:sz w:val="21"/>
          <w:szCs w:val="21"/>
        </w:rPr>
        <w:t>五</w:t>
      </w:r>
      <w:r w:rsidR="00631759" w:rsidRPr="008436B0">
        <w:rPr>
          <w:rFonts w:ascii="Calibri" w:eastAsia="宋体" w:hAnsi="Calibri" w:hint="eastAsia"/>
          <w:b/>
          <w:color w:val="000000"/>
          <w:spacing w:val="0"/>
          <w:sz w:val="21"/>
          <w:szCs w:val="21"/>
        </w:rPr>
        <w:t xml:space="preserve"> </w:t>
      </w:r>
      <w:r w:rsidR="00631759" w:rsidRPr="008436B0">
        <w:rPr>
          <w:rFonts w:ascii="Calibri" w:eastAsia="宋体" w:hAnsi="Calibri"/>
          <w:b/>
          <w:color w:val="000000"/>
          <w:spacing w:val="0"/>
          <w:sz w:val="21"/>
          <w:szCs w:val="21"/>
        </w:rPr>
        <w:t>，</w:t>
      </w:r>
      <w:r w:rsidR="00631759" w:rsidRPr="008436B0">
        <w:rPr>
          <w:rFonts w:ascii="Calibri" w:eastAsia="宋体" w:hAnsi="Calibri" w:hint="eastAsia"/>
          <w:b/>
          <w:color w:val="000000"/>
          <w:spacing w:val="0"/>
          <w:sz w:val="21"/>
          <w:szCs w:val="21"/>
        </w:rPr>
        <w:t>生产企业发生</w:t>
      </w:r>
      <w:r w:rsidR="00631759" w:rsidRPr="008436B0">
        <w:rPr>
          <w:rFonts w:ascii="Calibri" w:eastAsia="宋体" w:hAnsi="Calibri"/>
          <w:b/>
          <w:color w:val="000000"/>
          <w:spacing w:val="0"/>
          <w:sz w:val="21"/>
          <w:szCs w:val="21"/>
        </w:rPr>
        <w:t>国</w:t>
      </w:r>
      <w:r w:rsidR="00631759" w:rsidRPr="008436B0">
        <w:rPr>
          <w:rFonts w:ascii="Calibri" w:eastAsia="宋体" w:hAnsi="Calibri" w:hint="eastAsia"/>
          <w:b/>
          <w:color w:val="000000"/>
          <w:spacing w:val="0"/>
          <w:sz w:val="21"/>
          <w:szCs w:val="21"/>
        </w:rPr>
        <w:t>抽</w:t>
      </w:r>
      <w:r w:rsidR="00631759" w:rsidRPr="008436B0">
        <w:rPr>
          <w:rFonts w:ascii="Calibri" w:eastAsia="宋体" w:hAnsi="Calibri"/>
          <w:b/>
          <w:color w:val="000000"/>
          <w:spacing w:val="0"/>
          <w:sz w:val="21"/>
          <w:szCs w:val="21"/>
        </w:rPr>
        <w:t>、省抽</w:t>
      </w:r>
      <w:r w:rsidR="00631759" w:rsidRPr="008436B0">
        <w:rPr>
          <w:rFonts w:ascii="Calibri" w:eastAsia="宋体" w:hAnsi="Calibri" w:hint="eastAsia"/>
          <w:b/>
          <w:color w:val="000000"/>
          <w:spacing w:val="0"/>
          <w:sz w:val="21"/>
          <w:szCs w:val="21"/>
        </w:rPr>
        <w:t>、</w:t>
      </w:r>
      <w:r w:rsidR="00631759" w:rsidRPr="008436B0">
        <w:rPr>
          <w:rFonts w:ascii="Calibri" w:eastAsia="宋体" w:hAnsi="Calibri"/>
          <w:b/>
          <w:color w:val="000000"/>
          <w:spacing w:val="0"/>
          <w:sz w:val="21"/>
          <w:szCs w:val="21"/>
        </w:rPr>
        <w:t>CCC</w:t>
      </w:r>
      <w:r w:rsidR="00631759" w:rsidRPr="008436B0">
        <w:rPr>
          <w:rFonts w:ascii="Calibri" w:eastAsia="宋体" w:hAnsi="Calibri"/>
          <w:b/>
          <w:color w:val="000000"/>
          <w:spacing w:val="0"/>
          <w:sz w:val="21"/>
          <w:szCs w:val="21"/>
        </w:rPr>
        <w:t>专项监督</w:t>
      </w:r>
      <w:r w:rsidR="00631759" w:rsidRPr="008436B0">
        <w:rPr>
          <w:rFonts w:ascii="Calibri" w:eastAsia="宋体" w:hAnsi="Calibri" w:hint="eastAsia"/>
          <w:b/>
          <w:color w:val="000000"/>
          <w:spacing w:val="0"/>
          <w:sz w:val="21"/>
          <w:szCs w:val="21"/>
        </w:rPr>
        <w:t>等产品</w:t>
      </w:r>
      <w:r w:rsidR="00631759" w:rsidRPr="008436B0">
        <w:rPr>
          <w:rFonts w:ascii="Calibri" w:eastAsia="宋体" w:hAnsi="Calibri"/>
          <w:b/>
          <w:color w:val="000000"/>
          <w:spacing w:val="0"/>
          <w:sz w:val="21"/>
          <w:szCs w:val="21"/>
        </w:rPr>
        <w:t>监督</w:t>
      </w:r>
      <w:r w:rsidR="00631759" w:rsidRPr="008436B0">
        <w:rPr>
          <w:rFonts w:ascii="Calibri" w:eastAsia="宋体" w:hAnsi="Calibri" w:hint="eastAsia"/>
          <w:b/>
          <w:color w:val="000000"/>
          <w:spacing w:val="0"/>
          <w:sz w:val="21"/>
          <w:szCs w:val="21"/>
        </w:rPr>
        <w:t>抽查</w:t>
      </w:r>
      <w:r w:rsidR="00631759" w:rsidRPr="008436B0">
        <w:rPr>
          <w:rFonts w:ascii="Calibri" w:eastAsia="宋体" w:hAnsi="Calibri"/>
          <w:b/>
          <w:color w:val="000000"/>
          <w:spacing w:val="0"/>
          <w:sz w:val="21"/>
          <w:szCs w:val="21"/>
        </w:rPr>
        <w:t>不合格</w:t>
      </w:r>
      <w:r w:rsidR="00631759" w:rsidRPr="008436B0">
        <w:rPr>
          <w:rFonts w:ascii="Calibri" w:eastAsia="宋体" w:hAnsi="Calibri" w:hint="eastAsia"/>
          <w:b/>
          <w:color w:val="000000"/>
          <w:spacing w:val="0"/>
          <w:sz w:val="21"/>
          <w:szCs w:val="21"/>
        </w:rPr>
        <w:t>的情况时</w:t>
      </w:r>
      <w:r w:rsidR="00631759" w:rsidRPr="008436B0">
        <w:rPr>
          <w:rFonts w:ascii="Calibri" w:eastAsia="宋体" w:hAnsi="Calibri"/>
          <w:b/>
          <w:color w:val="000000"/>
          <w:spacing w:val="0"/>
          <w:sz w:val="21"/>
          <w:szCs w:val="21"/>
        </w:rPr>
        <w:t>的整改措施</w:t>
      </w:r>
      <w:r w:rsidR="00631759" w:rsidRPr="008436B0">
        <w:rPr>
          <w:rFonts w:ascii="Calibri" w:eastAsia="宋体" w:hAnsi="Calibri" w:hint="eastAsia"/>
          <w:b/>
          <w:color w:val="000000"/>
          <w:spacing w:val="0"/>
          <w:sz w:val="21"/>
          <w:szCs w:val="21"/>
        </w:rPr>
        <w:t>（适用</w:t>
      </w:r>
      <w:r w:rsidR="00631759" w:rsidRPr="008436B0">
        <w:rPr>
          <w:rFonts w:ascii="Calibri" w:eastAsia="宋体" w:hAnsi="Calibri"/>
          <w:b/>
          <w:color w:val="000000"/>
          <w:spacing w:val="0"/>
          <w:sz w:val="21"/>
          <w:szCs w:val="21"/>
        </w:rPr>
        <w:t>时）</w:t>
      </w:r>
    </w:p>
    <w:sectPr w:rsidR="003C5F6F" w:rsidRPr="00A957A7" w:rsidSect="00B55533">
      <w:headerReference w:type="even" r:id="rId11"/>
      <w:headerReference w:type="default" r:id="rId12"/>
      <w:footerReference w:type="even" r:id="rId13"/>
      <w:footerReference w:type="default" r:id="rId14"/>
      <w:headerReference w:type="first" r:id="rId15"/>
      <w:footerReference w:type="first" r:id="rId16"/>
      <w:pgSz w:w="16840" w:h="11907" w:orient="landscape"/>
      <w:pgMar w:top="1276" w:right="1361" w:bottom="992" w:left="851" w:header="851" w:footer="504"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CC" w:rsidRDefault="008D0CCC">
      <w:r>
        <w:separator/>
      </w:r>
    </w:p>
  </w:endnote>
  <w:endnote w:type="continuationSeparator" w:id="0">
    <w:p w:rsidR="008D0CCC" w:rsidRDefault="008D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隶书">
    <w:charset w:val="86"/>
    <w:family w:val="modern"/>
    <w:pitch w:val="fixed"/>
    <w:sig w:usb0="00000001" w:usb1="080E0000" w:usb2="00000010" w:usb3="00000000" w:csb0="00040000" w:csb1="00000000"/>
  </w:font>
  <w:font w:name="Segoe UI Symbol">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隶书_GB2312">
    <w:altName w:val="隶书"/>
    <w:charset w:val="86"/>
    <w:family w:val="auto"/>
    <w:pitch w:val="default"/>
    <w:sig w:usb0="00000000" w:usb1="0000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E98" w:rsidRDefault="00554E98" w:rsidP="00554E98">
    <w:pPr>
      <w:pStyle w:val="a3"/>
      <w:jc w:val="both"/>
    </w:pPr>
    <w:r w:rsidRPr="00FF65FE">
      <w:rPr>
        <w:rFonts w:hint="eastAsia"/>
        <w:spacing w:val="0"/>
        <w:sz w:val="21"/>
        <w:szCs w:val="21"/>
      </w:rPr>
      <w:t>CEPREI-</w:t>
    </w:r>
    <w:r w:rsidRPr="00FF65FE">
      <w:rPr>
        <w:spacing w:val="0"/>
        <w:sz w:val="21"/>
        <w:szCs w:val="21"/>
      </w:rPr>
      <w:t>CCC-PR02-A-</w:t>
    </w:r>
    <w:r w:rsidRPr="00FF65FE">
      <w:rPr>
        <w:rFonts w:hint="eastAsia"/>
        <w:spacing w:val="0"/>
        <w:sz w:val="21"/>
        <w:szCs w:val="21"/>
      </w:rPr>
      <w:t>2017.0</w:t>
    </w:r>
    <w:r w:rsidRPr="00FF65FE">
      <w:rPr>
        <w:spacing w:val="0"/>
        <w:sz w:val="21"/>
        <w:szCs w:val="21"/>
      </w:rPr>
      <w:t>9</w:t>
    </w:r>
    <w:r w:rsidRPr="00FF65FE">
      <w:rPr>
        <w:rFonts w:hint="eastAsia"/>
        <w:spacing w:val="0"/>
        <w:sz w:val="21"/>
        <w:szCs w:val="21"/>
      </w:rPr>
      <w:t xml:space="preserve"> </w:t>
    </w:r>
    <w:r>
      <w:rPr>
        <w:rFonts w:hint="eastAsia"/>
        <w:sz w:val="21"/>
        <w:szCs w:val="21"/>
      </w:rPr>
      <w:t xml:space="preserve"> </w:t>
    </w:r>
    <w:r w:rsidRPr="00FF65FE">
      <w:rPr>
        <w:spacing w:val="0"/>
      </w:rPr>
      <w:t xml:space="preserve">    </w:t>
    </w:r>
    <w:r>
      <w:rPr>
        <w:spacing w:val="0"/>
      </w:rPr>
      <w:t xml:space="preserve">     </w:t>
    </w:r>
    <w:r w:rsidRPr="00FF65FE">
      <w:rPr>
        <w:rFonts w:ascii="Calibri" w:eastAsia="宋体" w:hAnsi="Calibri"/>
        <w:spacing w:val="0"/>
        <w:sz w:val="21"/>
        <w:szCs w:val="21"/>
      </w:rPr>
      <w:t xml:space="preserve">     </w:t>
    </w:r>
    <w:r w:rsidRPr="00081CF0">
      <w:rPr>
        <w:rFonts w:ascii="Calibri" w:eastAsia="宋体" w:hAnsi="Calibri"/>
        <w:spacing w:val="0"/>
        <w:sz w:val="21"/>
        <w:szCs w:val="21"/>
        <w:lang w:val="zh-CN"/>
      </w:rPr>
      <w:t>第</w:t>
    </w:r>
    <w:r w:rsidRPr="00FF65FE">
      <w:rPr>
        <w:rFonts w:ascii="Calibri" w:eastAsia="宋体" w:hAnsi="Calibri"/>
        <w:spacing w:val="0"/>
        <w:sz w:val="21"/>
        <w:szCs w:val="21"/>
      </w:rPr>
      <w:t xml:space="preserve"> </w:t>
    </w:r>
    <w:r w:rsidRPr="00081CF0">
      <w:rPr>
        <w:rFonts w:ascii="Calibri" w:eastAsia="宋体" w:hAnsi="Calibri"/>
        <w:bCs/>
        <w:spacing w:val="0"/>
        <w:sz w:val="21"/>
        <w:szCs w:val="21"/>
      </w:rPr>
      <w:fldChar w:fldCharType="begin"/>
    </w:r>
    <w:r w:rsidRPr="00081CF0">
      <w:rPr>
        <w:rFonts w:ascii="Calibri" w:eastAsia="宋体" w:hAnsi="Calibri"/>
        <w:bCs/>
        <w:spacing w:val="0"/>
        <w:sz w:val="21"/>
        <w:szCs w:val="21"/>
      </w:rPr>
      <w:instrText>PAGE</w:instrText>
    </w:r>
    <w:r w:rsidRPr="00081CF0">
      <w:rPr>
        <w:rFonts w:ascii="Calibri" w:eastAsia="宋体" w:hAnsi="Calibri"/>
        <w:bCs/>
        <w:spacing w:val="0"/>
        <w:sz w:val="21"/>
        <w:szCs w:val="21"/>
      </w:rPr>
      <w:fldChar w:fldCharType="separate"/>
    </w:r>
    <w:r>
      <w:rPr>
        <w:rFonts w:ascii="Calibri" w:eastAsia="宋体" w:hAnsi="Calibri"/>
        <w:bCs/>
        <w:noProof/>
        <w:spacing w:val="0"/>
        <w:sz w:val="21"/>
        <w:szCs w:val="21"/>
      </w:rPr>
      <w:t>1</w:t>
    </w:r>
    <w:r w:rsidRPr="00081CF0">
      <w:rPr>
        <w:rFonts w:ascii="Calibri" w:eastAsia="宋体" w:hAnsi="Calibri"/>
        <w:bCs/>
        <w:spacing w:val="0"/>
        <w:sz w:val="21"/>
        <w:szCs w:val="21"/>
      </w:rPr>
      <w:fldChar w:fldCharType="end"/>
    </w:r>
    <w:r w:rsidRPr="00081CF0">
      <w:rPr>
        <w:rFonts w:ascii="Calibri" w:eastAsia="宋体" w:hAnsi="Calibri"/>
        <w:spacing w:val="0"/>
        <w:sz w:val="21"/>
        <w:szCs w:val="21"/>
        <w:lang w:val="zh-CN"/>
      </w:rPr>
      <w:t xml:space="preserve"> </w:t>
    </w:r>
    <w:r w:rsidRPr="00081CF0">
      <w:rPr>
        <w:rFonts w:ascii="Calibri" w:eastAsia="宋体" w:hAnsi="Calibri"/>
        <w:spacing w:val="0"/>
        <w:sz w:val="21"/>
        <w:szCs w:val="21"/>
        <w:lang w:val="zh-CN"/>
      </w:rPr>
      <w:t>页</w:t>
    </w:r>
    <w:r w:rsidRPr="00081CF0">
      <w:rPr>
        <w:rFonts w:ascii="Calibri" w:eastAsia="宋体" w:hAnsi="Calibri"/>
        <w:spacing w:val="0"/>
        <w:sz w:val="21"/>
        <w:szCs w:val="21"/>
        <w:lang w:val="zh-CN"/>
      </w:rPr>
      <w:t xml:space="preserve"> / </w:t>
    </w:r>
    <w:r w:rsidRPr="00081CF0">
      <w:rPr>
        <w:rFonts w:ascii="Calibri" w:eastAsia="宋体" w:hAnsi="Calibri"/>
        <w:spacing w:val="0"/>
        <w:sz w:val="21"/>
        <w:szCs w:val="21"/>
        <w:lang w:val="zh-CN"/>
      </w:rPr>
      <w:t>共</w:t>
    </w:r>
    <w:r w:rsidRPr="00081CF0">
      <w:rPr>
        <w:rFonts w:ascii="Calibri" w:eastAsia="宋体" w:hAnsi="Calibri"/>
        <w:spacing w:val="0"/>
        <w:sz w:val="21"/>
        <w:szCs w:val="21"/>
        <w:lang w:val="zh-CN"/>
      </w:rPr>
      <w:t xml:space="preserve">  </w:t>
    </w:r>
    <w:r w:rsidRPr="00081CF0">
      <w:rPr>
        <w:rFonts w:ascii="Calibri" w:eastAsia="宋体" w:hAnsi="Calibri"/>
        <w:bCs/>
        <w:spacing w:val="0"/>
        <w:sz w:val="21"/>
        <w:szCs w:val="21"/>
      </w:rPr>
      <w:fldChar w:fldCharType="begin"/>
    </w:r>
    <w:r w:rsidRPr="00081CF0">
      <w:rPr>
        <w:rFonts w:ascii="Calibri" w:eastAsia="宋体" w:hAnsi="Calibri"/>
        <w:bCs/>
        <w:spacing w:val="0"/>
        <w:sz w:val="21"/>
        <w:szCs w:val="21"/>
      </w:rPr>
      <w:instrText>NUMPAGES</w:instrText>
    </w:r>
    <w:r w:rsidRPr="00081CF0">
      <w:rPr>
        <w:rFonts w:ascii="Calibri" w:eastAsia="宋体" w:hAnsi="Calibri"/>
        <w:bCs/>
        <w:spacing w:val="0"/>
        <w:sz w:val="21"/>
        <w:szCs w:val="21"/>
      </w:rPr>
      <w:fldChar w:fldCharType="separate"/>
    </w:r>
    <w:r>
      <w:rPr>
        <w:rFonts w:ascii="Calibri" w:eastAsia="宋体" w:hAnsi="Calibri"/>
        <w:bCs/>
        <w:noProof/>
        <w:spacing w:val="0"/>
        <w:sz w:val="21"/>
        <w:szCs w:val="21"/>
      </w:rPr>
      <w:t>12</w:t>
    </w:r>
    <w:r w:rsidRPr="00081CF0">
      <w:rPr>
        <w:rFonts w:ascii="Calibri" w:eastAsia="宋体" w:hAnsi="Calibri"/>
        <w:bCs/>
        <w:spacing w:val="0"/>
        <w:sz w:val="21"/>
        <w:szCs w:val="21"/>
      </w:rPr>
      <w:fldChar w:fldCharType="end"/>
    </w:r>
    <w:r w:rsidRPr="00081CF0">
      <w:rPr>
        <w:rFonts w:ascii="Calibri" w:eastAsia="宋体" w:hAnsi="Calibri"/>
        <w:bCs/>
        <w:spacing w:val="0"/>
        <w:sz w:val="21"/>
        <w:szCs w:val="21"/>
      </w:rPr>
      <w:t xml:space="preserve"> </w:t>
    </w:r>
    <w:r w:rsidRPr="00081CF0">
      <w:rPr>
        <w:rFonts w:ascii="Calibri" w:eastAsia="宋体" w:hAnsi="Calibri"/>
        <w:bCs/>
        <w:spacing w:val="0"/>
        <w:sz w:val="21"/>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E9" w:rsidRDefault="002B6BE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FE" w:rsidRDefault="00FF65FE" w:rsidP="00FF65FE">
    <w:pPr>
      <w:pStyle w:val="a3"/>
      <w:jc w:val="both"/>
    </w:pPr>
    <w:r w:rsidRPr="00FF65FE">
      <w:rPr>
        <w:rFonts w:hint="eastAsia"/>
        <w:spacing w:val="0"/>
        <w:sz w:val="21"/>
        <w:szCs w:val="21"/>
      </w:rPr>
      <w:t>CEPREI-</w:t>
    </w:r>
    <w:r w:rsidRPr="00FF65FE">
      <w:rPr>
        <w:spacing w:val="0"/>
        <w:sz w:val="21"/>
        <w:szCs w:val="21"/>
      </w:rPr>
      <w:t>CCC-PR02-A-</w:t>
    </w:r>
    <w:r w:rsidRPr="00FF65FE">
      <w:rPr>
        <w:rFonts w:hint="eastAsia"/>
        <w:spacing w:val="0"/>
        <w:sz w:val="21"/>
        <w:szCs w:val="21"/>
      </w:rPr>
      <w:t>2017.0</w:t>
    </w:r>
    <w:r w:rsidRPr="00FF65FE">
      <w:rPr>
        <w:spacing w:val="0"/>
        <w:sz w:val="21"/>
        <w:szCs w:val="21"/>
      </w:rPr>
      <w:t>9</w:t>
    </w:r>
    <w:r w:rsidRPr="00FF65FE">
      <w:rPr>
        <w:rFonts w:hint="eastAsia"/>
        <w:spacing w:val="0"/>
        <w:sz w:val="21"/>
        <w:szCs w:val="21"/>
      </w:rPr>
      <w:t xml:space="preserve"> </w:t>
    </w:r>
    <w:r>
      <w:rPr>
        <w:rFonts w:hint="eastAsia"/>
        <w:sz w:val="21"/>
        <w:szCs w:val="21"/>
      </w:rPr>
      <w:t xml:space="preserve"> </w:t>
    </w:r>
  </w:p>
  <w:p w:rsidR="002B6BE9" w:rsidRPr="00081CF0" w:rsidRDefault="002B6BE9">
    <w:pPr>
      <w:pStyle w:val="a3"/>
      <w:rPr>
        <w:rFonts w:ascii="Calibri" w:eastAsia="宋体" w:hAnsi="Calibri"/>
        <w:sz w:val="21"/>
        <w:szCs w:val="21"/>
      </w:rPr>
    </w:pPr>
    <w:r w:rsidRPr="00FF65FE">
      <w:rPr>
        <w:spacing w:val="0"/>
      </w:rPr>
      <w:t xml:space="preserve">                                                   </w:t>
    </w:r>
    <w:r w:rsidRPr="00FF65FE">
      <w:rPr>
        <w:spacing w:val="0"/>
        <w:sz w:val="21"/>
        <w:szCs w:val="21"/>
      </w:rPr>
      <w:t xml:space="preserve">           </w:t>
    </w:r>
    <w:r w:rsidRPr="00FF65FE">
      <w:rPr>
        <w:rFonts w:ascii="Calibri" w:eastAsia="宋体" w:hAnsi="Calibri"/>
        <w:spacing w:val="0"/>
        <w:sz w:val="21"/>
        <w:szCs w:val="21"/>
      </w:rPr>
      <w:t xml:space="preserve">        </w:t>
    </w:r>
    <w:r w:rsidRPr="00081CF0">
      <w:rPr>
        <w:rFonts w:ascii="Calibri" w:eastAsia="宋体" w:hAnsi="Calibri"/>
        <w:spacing w:val="0"/>
        <w:sz w:val="21"/>
        <w:szCs w:val="21"/>
        <w:lang w:val="zh-CN"/>
      </w:rPr>
      <w:t>第</w:t>
    </w:r>
    <w:r w:rsidRPr="00FF65FE">
      <w:rPr>
        <w:rFonts w:ascii="Calibri" w:eastAsia="宋体" w:hAnsi="Calibri"/>
        <w:spacing w:val="0"/>
        <w:sz w:val="21"/>
        <w:szCs w:val="21"/>
      </w:rPr>
      <w:t xml:space="preserve"> </w:t>
    </w:r>
    <w:r w:rsidRPr="00081CF0">
      <w:rPr>
        <w:rFonts w:ascii="Calibri" w:eastAsia="宋体" w:hAnsi="Calibri"/>
        <w:bCs/>
        <w:spacing w:val="0"/>
        <w:sz w:val="21"/>
        <w:szCs w:val="21"/>
      </w:rPr>
      <w:fldChar w:fldCharType="begin"/>
    </w:r>
    <w:r w:rsidRPr="00081CF0">
      <w:rPr>
        <w:rFonts w:ascii="Calibri" w:eastAsia="宋体" w:hAnsi="Calibri"/>
        <w:bCs/>
        <w:spacing w:val="0"/>
        <w:sz w:val="21"/>
        <w:szCs w:val="21"/>
      </w:rPr>
      <w:instrText>PAGE</w:instrText>
    </w:r>
    <w:r w:rsidRPr="00081CF0">
      <w:rPr>
        <w:rFonts w:ascii="Calibri" w:eastAsia="宋体" w:hAnsi="Calibri"/>
        <w:bCs/>
        <w:spacing w:val="0"/>
        <w:sz w:val="21"/>
        <w:szCs w:val="21"/>
      </w:rPr>
      <w:fldChar w:fldCharType="separate"/>
    </w:r>
    <w:r w:rsidR="00554E98">
      <w:rPr>
        <w:rFonts w:ascii="Calibri" w:eastAsia="宋体" w:hAnsi="Calibri"/>
        <w:bCs/>
        <w:noProof/>
        <w:spacing w:val="0"/>
        <w:sz w:val="21"/>
        <w:szCs w:val="21"/>
      </w:rPr>
      <w:t>2</w:t>
    </w:r>
    <w:r w:rsidRPr="00081CF0">
      <w:rPr>
        <w:rFonts w:ascii="Calibri" w:eastAsia="宋体" w:hAnsi="Calibri"/>
        <w:bCs/>
        <w:spacing w:val="0"/>
        <w:sz w:val="21"/>
        <w:szCs w:val="21"/>
      </w:rPr>
      <w:fldChar w:fldCharType="end"/>
    </w:r>
    <w:r w:rsidRPr="00081CF0">
      <w:rPr>
        <w:rFonts w:ascii="Calibri" w:eastAsia="宋体" w:hAnsi="Calibri"/>
        <w:spacing w:val="0"/>
        <w:sz w:val="21"/>
        <w:szCs w:val="21"/>
        <w:lang w:val="zh-CN"/>
      </w:rPr>
      <w:t xml:space="preserve"> </w:t>
    </w:r>
    <w:r w:rsidRPr="00081CF0">
      <w:rPr>
        <w:rFonts w:ascii="Calibri" w:eastAsia="宋体" w:hAnsi="Calibri"/>
        <w:spacing w:val="0"/>
        <w:sz w:val="21"/>
        <w:szCs w:val="21"/>
        <w:lang w:val="zh-CN"/>
      </w:rPr>
      <w:t>页</w:t>
    </w:r>
    <w:r w:rsidRPr="00081CF0">
      <w:rPr>
        <w:rFonts w:ascii="Calibri" w:eastAsia="宋体" w:hAnsi="Calibri"/>
        <w:spacing w:val="0"/>
        <w:sz w:val="21"/>
        <w:szCs w:val="21"/>
        <w:lang w:val="zh-CN"/>
      </w:rPr>
      <w:t xml:space="preserve"> / </w:t>
    </w:r>
    <w:r w:rsidRPr="00081CF0">
      <w:rPr>
        <w:rFonts w:ascii="Calibri" w:eastAsia="宋体" w:hAnsi="Calibri"/>
        <w:spacing w:val="0"/>
        <w:sz w:val="21"/>
        <w:szCs w:val="21"/>
        <w:lang w:val="zh-CN"/>
      </w:rPr>
      <w:t>共</w:t>
    </w:r>
    <w:r w:rsidRPr="00081CF0">
      <w:rPr>
        <w:rFonts w:ascii="Calibri" w:eastAsia="宋体" w:hAnsi="Calibri"/>
        <w:spacing w:val="0"/>
        <w:sz w:val="21"/>
        <w:szCs w:val="21"/>
        <w:lang w:val="zh-CN"/>
      </w:rPr>
      <w:t xml:space="preserve">  </w:t>
    </w:r>
    <w:r w:rsidRPr="00081CF0">
      <w:rPr>
        <w:rFonts w:ascii="Calibri" w:eastAsia="宋体" w:hAnsi="Calibri"/>
        <w:bCs/>
        <w:spacing w:val="0"/>
        <w:sz w:val="21"/>
        <w:szCs w:val="21"/>
      </w:rPr>
      <w:fldChar w:fldCharType="begin"/>
    </w:r>
    <w:r w:rsidRPr="00081CF0">
      <w:rPr>
        <w:rFonts w:ascii="Calibri" w:eastAsia="宋体" w:hAnsi="Calibri"/>
        <w:bCs/>
        <w:spacing w:val="0"/>
        <w:sz w:val="21"/>
        <w:szCs w:val="21"/>
      </w:rPr>
      <w:instrText>NUMPAGES</w:instrText>
    </w:r>
    <w:r w:rsidRPr="00081CF0">
      <w:rPr>
        <w:rFonts w:ascii="Calibri" w:eastAsia="宋体" w:hAnsi="Calibri"/>
        <w:bCs/>
        <w:spacing w:val="0"/>
        <w:sz w:val="21"/>
        <w:szCs w:val="21"/>
      </w:rPr>
      <w:fldChar w:fldCharType="separate"/>
    </w:r>
    <w:r w:rsidR="00554E98">
      <w:rPr>
        <w:rFonts w:ascii="Calibri" w:eastAsia="宋体" w:hAnsi="Calibri"/>
        <w:bCs/>
        <w:noProof/>
        <w:spacing w:val="0"/>
        <w:sz w:val="21"/>
        <w:szCs w:val="21"/>
      </w:rPr>
      <w:t>12</w:t>
    </w:r>
    <w:r w:rsidRPr="00081CF0">
      <w:rPr>
        <w:rFonts w:ascii="Calibri" w:eastAsia="宋体" w:hAnsi="Calibri"/>
        <w:bCs/>
        <w:spacing w:val="0"/>
        <w:sz w:val="21"/>
        <w:szCs w:val="21"/>
      </w:rPr>
      <w:fldChar w:fldCharType="end"/>
    </w:r>
    <w:r w:rsidRPr="00081CF0">
      <w:rPr>
        <w:rFonts w:ascii="Calibri" w:eastAsia="宋体" w:hAnsi="Calibri"/>
        <w:bCs/>
        <w:spacing w:val="0"/>
        <w:sz w:val="21"/>
        <w:szCs w:val="21"/>
      </w:rPr>
      <w:t xml:space="preserve"> </w:t>
    </w:r>
    <w:r w:rsidRPr="00081CF0">
      <w:rPr>
        <w:rFonts w:ascii="Calibri" w:eastAsia="宋体" w:hAnsi="Calibri"/>
        <w:bCs/>
        <w:spacing w:val="0"/>
        <w:sz w:val="21"/>
        <w:szCs w:val="21"/>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E9" w:rsidRDefault="002B6B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CC" w:rsidRDefault="008D0CCC">
      <w:r>
        <w:separator/>
      </w:r>
    </w:p>
  </w:footnote>
  <w:footnote w:type="continuationSeparator" w:id="0">
    <w:p w:rsidR="008D0CCC" w:rsidRDefault="008D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E9" w:rsidRPr="00682F58" w:rsidRDefault="002B6BE9" w:rsidP="00854031">
    <w:pPr>
      <w:pStyle w:val="a5"/>
      <w:pBdr>
        <w:bottom w:val="none" w:sz="0" w:space="0" w:color="auto"/>
      </w:pBdr>
      <w:jc w:val="left"/>
      <w:rPr>
        <w:rFonts w:ascii="宋体" w:eastAsia="宋体" w:hAnsi="宋体"/>
        <w:spacing w:val="0"/>
        <w:sz w:val="21"/>
        <w:szCs w:val="21"/>
      </w:rPr>
    </w:pPr>
    <w:r>
      <w:rPr>
        <w:rFonts w:hint="eastAsia"/>
        <w:spacing w:val="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E9" w:rsidRDefault="002B6BE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E9" w:rsidRPr="00682F58" w:rsidRDefault="002B6BE9">
    <w:pPr>
      <w:pStyle w:val="a5"/>
      <w:jc w:val="left"/>
      <w:rPr>
        <w:rFonts w:ascii="宋体" w:eastAsia="宋体" w:hAnsi="宋体"/>
        <w:spacing w:val="0"/>
        <w:sz w:val="21"/>
        <w:szCs w:val="21"/>
      </w:rPr>
    </w:pPr>
    <w:r>
      <w:rPr>
        <w:noProof/>
        <w:spacing w:val="0"/>
        <w:sz w:val="28"/>
      </w:rPr>
      <w:drawing>
        <wp:anchor distT="0" distB="0" distL="114300" distR="114300" simplePos="0" relativeHeight="251661312" behindDoc="0" locked="0" layoutInCell="1" allowOverlap="1">
          <wp:simplePos x="0" y="0"/>
          <wp:positionH relativeFrom="column">
            <wp:posOffset>-635</wp:posOffset>
          </wp:positionH>
          <wp:positionV relativeFrom="paragraph">
            <wp:posOffset>26035</wp:posOffset>
          </wp:positionV>
          <wp:extent cx="286385" cy="26860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68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pacing w:val="0"/>
        <w:sz w:val="28"/>
      </w:rPr>
      <w:t xml:space="preserve">    </w:t>
    </w:r>
    <w:r>
      <w:rPr>
        <w:rFonts w:ascii="Times New Roman" w:eastAsia="隶书_GB2312" w:hint="eastAsia"/>
        <w:spacing w:val="0"/>
        <w:sz w:val="32"/>
      </w:rPr>
      <w:t>赛宝</w:t>
    </w:r>
    <w:r>
      <w:rPr>
        <w:spacing w:val="0"/>
        <w:sz w:val="28"/>
      </w:rPr>
      <w:t xml:space="preserve"> </w:t>
    </w:r>
    <w:r>
      <w:rPr>
        <w:rFonts w:hint="eastAsia"/>
        <w:spacing w:val="0"/>
        <w:sz w:val="28"/>
      </w:rPr>
      <w:t xml:space="preserve">                                </w:t>
    </w:r>
    <w:r>
      <w:rPr>
        <w:spacing w:val="0"/>
        <w:sz w:val="28"/>
      </w:rPr>
      <w:t xml:space="preserve">          </w:t>
    </w:r>
    <w:r>
      <w:rPr>
        <w:rFonts w:hint="eastAsia"/>
        <w:spacing w:val="0"/>
        <w:sz w:val="28"/>
      </w:rPr>
      <w:t xml:space="preserve">  </w:t>
    </w:r>
    <w:r w:rsidRPr="00682F58">
      <w:rPr>
        <w:rFonts w:ascii="宋体" w:eastAsia="宋体" w:hAnsi="宋体" w:hint="eastAsia"/>
        <w:spacing w:val="0"/>
        <w:sz w:val="21"/>
        <w:szCs w:val="21"/>
      </w:rPr>
      <w:t xml:space="preserve"> </w:t>
    </w:r>
    <w:r>
      <w:rPr>
        <w:rFonts w:ascii="宋体" w:eastAsia="宋体" w:hAnsi="宋体"/>
        <w:spacing w:val="0"/>
        <w:sz w:val="21"/>
        <w:szCs w:val="21"/>
      </w:rPr>
      <w:t xml:space="preserve">                                 </w:t>
    </w:r>
    <w:r w:rsidRPr="00604FDF">
      <w:rPr>
        <w:rFonts w:ascii="Calibri" w:eastAsia="宋体" w:hAnsi="Calibri"/>
        <w:spacing w:val="0"/>
        <w:sz w:val="21"/>
        <w:szCs w:val="21"/>
      </w:rPr>
      <w:t>CCC</w:t>
    </w:r>
    <w:r w:rsidR="009A7AF0">
      <w:rPr>
        <w:rFonts w:ascii="宋体" w:eastAsia="宋体" w:hAnsi="宋体" w:hint="eastAsia"/>
        <w:spacing w:val="0"/>
        <w:sz w:val="21"/>
        <w:szCs w:val="21"/>
      </w:rPr>
      <w:t>生产企业</w:t>
    </w:r>
    <w:r>
      <w:rPr>
        <w:rFonts w:ascii="宋体" w:eastAsia="宋体" w:hAnsi="宋体" w:hint="eastAsia"/>
        <w:spacing w:val="0"/>
        <w:sz w:val="21"/>
        <w:szCs w:val="21"/>
      </w:rPr>
      <w:t>检查自查</w:t>
    </w:r>
    <w:r w:rsidR="008102E5">
      <w:rPr>
        <w:rFonts w:ascii="宋体" w:eastAsia="宋体" w:hAnsi="宋体" w:hint="eastAsia"/>
        <w:spacing w:val="0"/>
        <w:sz w:val="21"/>
        <w:szCs w:val="21"/>
      </w:rPr>
      <w:t>/调查</w:t>
    </w:r>
    <w:r>
      <w:rPr>
        <w:rFonts w:ascii="宋体" w:eastAsia="宋体" w:hAnsi="宋体" w:hint="eastAsia"/>
        <w:spacing w:val="0"/>
        <w:sz w:val="21"/>
        <w:szCs w:val="21"/>
      </w:rPr>
      <w:t>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E9" w:rsidRDefault="002B6B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lvlText w:val="1.%1"/>
      <w:lvlJc w:val="left"/>
      <w:pPr>
        <w:tabs>
          <w:tab w:val="num" w:pos="432"/>
        </w:tabs>
        <w:ind w:left="432" w:hanging="432"/>
      </w:pPr>
      <w:rPr>
        <w:rFonts w:hint="eastAsia"/>
      </w:rPr>
    </w:lvl>
  </w:abstractNum>
  <w:abstractNum w:abstractNumId="1" w15:restartNumberingAfterBreak="0">
    <w:nsid w:val="00000011"/>
    <w:multiLevelType w:val="singleLevel"/>
    <w:tmpl w:val="00000011"/>
    <w:lvl w:ilvl="0">
      <w:start w:val="2"/>
      <w:numFmt w:val="decimal"/>
      <w:lvlText w:val="6.%1"/>
      <w:lvlJc w:val="left"/>
      <w:pPr>
        <w:tabs>
          <w:tab w:val="num" w:pos="432"/>
        </w:tabs>
        <w:ind w:left="432" w:hanging="432"/>
      </w:pPr>
      <w:rPr>
        <w:rFonts w:hint="eastAsia"/>
      </w:rPr>
    </w:lvl>
  </w:abstractNum>
  <w:abstractNum w:abstractNumId="2" w15:restartNumberingAfterBreak="0">
    <w:nsid w:val="00000016"/>
    <w:multiLevelType w:val="singleLevel"/>
    <w:tmpl w:val="00000016"/>
    <w:lvl w:ilvl="0">
      <w:start w:val="2"/>
      <w:numFmt w:val="decimal"/>
      <w:lvlText w:val="1.%1"/>
      <w:lvlJc w:val="left"/>
      <w:pPr>
        <w:tabs>
          <w:tab w:val="num" w:pos="425"/>
        </w:tabs>
        <w:ind w:left="425" w:hanging="425"/>
      </w:pPr>
      <w:rPr>
        <w:rFonts w:hint="eastAsia"/>
      </w:rPr>
    </w:lvl>
  </w:abstractNum>
  <w:abstractNum w:abstractNumId="3" w15:restartNumberingAfterBreak="0">
    <w:nsid w:val="0000001F"/>
    <w:multiLevelType w:val="singleLevel"/>
    <w:tmpl w:val="0000001F"/>
    <w:lvl w:ilvl="0">
      <w:start w:val="2"/>
      <w:numFmt w:val="decimal"/>
      <w:lvlText w:val="%1."/>
      <w:lvlJc w:val="left"/>
      <w:pPr>
        <w:tabs>
          <w:tab w:val="num" w:pos="425"/>
        </w:tabs>
        <w:ind w:left="425" w:hanging="425"/>
      </w:pPr>
      <w:rPr>
        <w:rFonts w:hint="eastAsia"/>
      </w:rPr>
    </w:lvl>
  </w:abstractNum>
  <w:abstractNum w:abstractNumId="4" w15:restartNumberingAfterBreak="0">
    <w:nsid w:val="00000020"/>
    <w:multiLevelType w:val="singleLevel"/>
    <w:tmpl w:val="00000020"/>
    <w:lvl w:ilvl="0">
      <w:start w:val="3"/>
      <w:numFmt w:val="decimal"/>
      <w:lvlText w:val="%1."/>
      <w:lvlJc w:val="left"/>
      <w:pPr>
        <w:tabs>
          <w:tab w:val="num" w:pos="432"/>
        </w:tabs>
        <w:ind w:left="432" w:hanging="432"/>
      </w:pPr>
      <w:rPr>
        <w:rFonts w:hint="eastAsia"/>
      </w:rPr>
    </w:lvl>
  </w:abstractNum>
  <w:abstractNum w:abstractNumId="5" w15:restartNumberingAfterBreak="0">
    <w:nsid w:val="0000002B"/>
    <w:multiLevelType w:val="singleLevel"/>
    <w:tmpl w:val="0000002B"/>
    <w:lvl w:ilvl="0">
      <w:start w:val="6"/>
      <w:numFmt w:val="decimal"/>
      <w:lvlText w:val="%1.1"/>
      <w:lvlJc w:val="left"/>
      <w:pPr>
        <w:tabs>
          <w:tab w:val="num" w:pos="432"/>
        </w:tabs>
        <w:ind w:left="432" w:hanging="432"/>
      </w:pPr>
      <w:rPr>
        <w:rFonts w:hint="eastAsia"/>
      </w:rPr>
    </w:lvl>
  </w:abstractNum>
  <w:abstractNum w:abstractNumId="6" w15:restartNumberingAfterBreak="0">
    <w:nsid w:val="00000030"/>
    <w:multiLevelType w:val="singleLevel"/>
    <w:tmpl w:val="00000030"/>
    <w:lvl w:ilvl="0">
      <w:start w:val="7"/>
      <w:numFmt w:val="decimal"/>
      <w:lvlText w:val="%1."/>
      <w:lvlJc w:val="left"/>
      <w:pPr>
        <w:tabs>
          <w:tab w:val="num" w:pos="432"/>
        </w:tabs>
        <w:ind w:left="432" w:hanging="432"/>
      </w:pPr>
      <w:rPr>
        <w:rFonts w:hint="eastAsia"/>
      </w:rPr>
    </w:lvl>
  </w:abstractNum>
  <w:abstractNum w:abstractNumId="7" w15:restartNumberingAfterBreak="0">
    <w:nsid w:val="082F1356"/>
    <w:multiLevelType w:val="hybridMultilevel"/>
    <w:tmpl w:val="7708FB08"/>
    <w:lvl w:ilvl="0" w:tplc="F054676C">
      <w:start w:val="2"/>
      <w:numFmt w:val="decimal"/>
      <w:lvlText w:val="%1、"/>
      <w:lvlJc w:val="left"/>
      <w:pPr>
        <w:ind w:left="720" w:hanging="720"/>
      </w:pPr>
      <w:rPr>
        <w:rFonts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E63B95"/>
    <w:multiLevelType w:val="hybridMultilevel"/>
    <w:tmpl w:val="8DB246B8"/>
    <w:lvl w:ilvl="0" w:tplc="6022951A">
      <w:start w:val="1"/>
      <w:numFmt w:val="decimal"/>
      <w:lvlText w:val="%1、"/>
      <w:lvlJc w:val="left"/>
      <w:pPr>
        <w:ind w:left="720" w:hanging="720"/>
      </w:pPr>
      <w:rPr>
        <w:rFonts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78580F"/>
    <w:multiLevelType w:val="hybridMultilevel"/>
    <w:tmpl w:val="E26E4144"/>
    <w:lvl w:ilvl="0" w:tplc="1D4674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F0392F"/>
    <w:multiLevelType w:val="hybridMultilevel"/>
    <w:tmpl w:val="B534075A"/>
    <w:lvl w:ilvl="0" w:tplc="A1CEC5BE">
      <w:start w:val="1"/>
      <w:numFmt w:val="bullet"/>
      <w:lvlText w:val="□"/>
      <w:lvlJc w:val="left"/>
      <w:pPr>
        <w:ind w:left="785" w:hanging="360"/>
      </w:pPr>
      <w:rPr>
        <w:rFonts w:ascii="宋体" w:eastAsia="宋体" w:hAnsi="宋体" w:cs="Times New Roman" w:hint="eastAsia"/>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doNotHyphenateCaps/>
  <w:drawingGridVerticalSpacing w:val="156"/>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08"/>
    <w:rsid w:val="0000726E"/>
    <w:rsid w:val="00007906"/>
    <w:rsid w:val="00016C8A"/>
    <w:rsid w:val="00024047"/>
    <w:rsid w:val="00040EEC"/>
    <w:rsid w:val="00043177"/>
    <w:rsid w:val="00045987"/>
    <w:rsid w:val="00046255"/>
    <w:rsid w:val="0005719D"/>
    <w:rsid w:val="000648F2"/>
    <w:rsid w:val="00066C7B"/>
    <w:rsid w:val="00067D34"/>
    <w:rsid w:val="00081CF0"/>
    <w:rsid w:val="00096412"/>
    <w:rsid w:val="000A5329"/>
    <w:rsid w:val="000A6D5B"/>
    <w:rsid w:val="000C29D5"/>
    <w:rsid w:val="000C587A"/>
    <w:rsid w:val="000C5CA1"/>
    <w:rsid w:val="000E17EA"/>
    <w:rsid w:val="000F4601"/>
    <w:rsid w:val="000F6D4D"/>
    <w:rsid w:val="000F7CD5"/>
    <w:rsid w:val="00101F32"/>
    <w:rsid w:val="001047C1"/>
    <w:rsid w:val="00107FE7"/>
    <w:rsid w:val="00130D3B"/>
    <w:rsid w:val="00146B1D"/>
    <w:rsid w:val="00153647"/>
    <w:rsid w:val="001539CE"/>
    <w:rsid w:val="0018437D"/>
    <w:rsid w:val="001856CC"/>
    <w:rsid w:val="001A017F"/>
    <w:rsid w:val="001A0241"/>
    <w:rsid w:val="001A28A2"/>
    <w:rsid w:val="001A3310"/>
    <w:rsid w:val="001B1AC8"/>
    <w:rsid w:val="001C3CDF"/>
    <w:rsid w:val="001C7595"/>
    <w:rsid w:val="001E52D5"/>
    <w:rsid w:val="001F1484"/>
    <w:rsid w:val="002123C5"/>
    <w:rsid w:val="00212EFC"/>
    <w:rsid w:val="00221516"/>
    <w:rsid w:val="0022623D"/>
    <w:rsid w:val="00233A40"/>
    <w:rsid w:val="002368E1"/>
    <w:rsid w:val="00252CD0"/>
    <w:rsid w:val="002A1C5E"/>
    <w:rsid w:val="002B377B"/>
    <w:rsid w:val="002B6BE9"/>
    <w:rsid w:val="002C0607"/>
    <w:rsid w:val="002C525C"/>
    <w:rsid w:val="002D1BFE"/>
    <w:rsid w:val="002D2F33"/>
    <w:rsid w:val="002D7AB3"/>
    <w:rsid w:val="00327528"/>
    <w:rsid w:val="0033303F"/>
    <w:rsid w:val="00337D7E"/>
    <w:rsid w:val="00337DC4"/>
    <w:rsid w:val="0034000D"/>
    <w:rsid w:val="0034025F"/>
    <w:rsid w:val="00351ED2"/>
    <w:rsid w:val="003556AB"/>
    <w:rsid w:val="0037484B"/>
    <w:rsid w:val="00375CA1"/>
    <w:rsid w:val="003835BF"/>
    <w:rsid w:val="003931FC"/>
    <w:rsid w:val="00394C77"/>
    <w:rsid w:val="003B549F"/>
    <w:rsid w:val="003C5940"/>
    <w:rsid w:val="003C5F6F"/>
    <w:rsid w:val="003D5660"/>
    <w:rsid w:val="003F1AF7"/>
    <w:rsid w:val="00402165"/>
    <w:rsid w:val="00402C02"/>
    <w:rsid w:val="00404B99"/>
    <w:rsid w:val="00405049"/>
    <w:rsid w:val="004103D0"/>
    <w:rsid w:val="00417DC4"/>
    <w:rsid w:val="00424CF0"/>
    <w:rsid w:val="004278BB"/>
    <w:rsid w:val="00427D81"/>
    <w:rsid w:val="0045749B"/>
    <w:rsid w:val="00465439"/>
    <w:rsid w:val="004836A3"/>
    <w:rsid w:val="004A1478"/>
    <w:rsid w:val="004A2310"/>
    <w:rsid w:val="004A2556"/>
    <w:rsid w:val="004C3C87"/>
    <w:rsid w:val="004E03F4"/>
    <w:rsid w:val="004E6204"/>
    <w:rsid w:val="004F70F7"/>
    <w:rsid w:val="0050015E"/>
    <w:rsid w:val="0051149C"/>
    <w:rsid w:val="0051258A"/>
    <w:rsid w:val="0051423B"/>
    <w:rsid w:val="005145F3"/>
    <w:rsid w:val="00522EFD"/>
    <w:rsid w:val="0052523D"/>
    <w:rsid w:val="00547221"/>
    <w:rsid w:val="005500F6"/>
    <w:rsid w:val="005542E9"/>
    <w:rsid w:val="00554E98"/>
    <w:rsid w:val="00556465"/>
    <w:rsid w:val="00557609"/>
    <w:rsid w:val="0057277D"/>
    <w:rsid w:val="00576C41"/>
    <w:rsid w:val="005770AB"/>
    <w:rsid w:val="005830C3"/>
    <w:rsid w:val="00587424"/>
    <w:rsid w:val="00592456"/>
    <w:rsid w:val="00595354"/>
    <w:rsid w:val="005A17A1"/>
    <w:rsid w:val="005C6F6D"/>
    <w:rsid w:val="005D248D"/>
    <w:rsid w:val="005E4C07"/>
    <w:rsid w:val="00600CF9"/>
    <w:rsid w:val="00604FDF"/>
    <w:rsid w:val="00605026"/>
    <w:rsid w:val="00611504"/>
    <w:rsid w:val="0061275E"/>
    <w:rsid w:val="00617408"/>
    <w:rsid w:val="0062148C"/>
    <w:rsid w:val="00631759"/>
    <w:rsid w:val="00633AC6"/>
    <w:rsid w:val="00634C89"/>
    <w:rsid w:val="00643200"/>
    <w:rsid w:val="00645561"/>
    <w:rsid w:val="006512E8"/>
    <w:rsid w:val="006636F4"/>
    <w:rsid w:val="00682F58"/>
    <w:rsid w:val="00683FAF"/>
    <w:rsid w:val="006A31C3"/>
    <w:rsid w:val="006C0678"/>
    <w:rsid w:val="007438BC"/>
    <w:rsid w:val="00744D4B"/>
    <w:rsid w:val="0075219F"/>
    <w:rsid w:val="00774654"/>
    <w:rsid w:val="007A01F4"/>
    <w:rsid w:val="007A3B24"/>
    <w:rsid w:val="007B7895"/>
    <w:rsid w:val="007C4B05"/>
    <w:rsid w:val="007C6ECC"/>
    <w:rsid w:val="007D2642"/>
    <w:rsid w:val="007F3D48"/>
    <w:rsid w:val="008102E5"/>
    <w:rsid w:val="008151AF"/>
    <w:rsid w:val="0081558F"/>
    <w:rsid w:val="008239DE"/>
    <w:rsid w:val="00824D16"/>
    <w:rsid w:val="008266B2"/>
    <w:rsid w:val="00841FD1"/>
    <w:rsid w:val="008436B0"/>
    <w:rsid w:val="008456EA"/>
    <w:rsid w:val="00854031"/>
    <w:rsid w:val="0086055C"/>
    <w:rsid w:val="008A42BA"/>
    <w:rsid w:val="008B073D"/>
    <w:rsid w:val="008D0CCC"/>
    <w:rsid w:val="009116F8"/>
    <w:rsid w:val="00913D35"/>
    <w:rsid w:val="009257B4"/>
    <w:rsid w:val="00933A8C"/>
    <w:rsid w:val="00950A57"/>
    <w:rsid w:val="00950C1C"/>
    <w:rsid w:val="00955503"/>
    <w:rsid w:val="00973ACA"/>
    <w:rsid w:val="00977502"/>
    <w:rsid w:val="009775C2"/>
    <w:rsid w:val="00993F6C"/>
    <w:rsid w:val="00995A33"/>
    <w:rsid w:val="009A6F06"/>
    <w:rsid w:val="009A7AF0"/>
    <w:rsid w:val="009B66FB"/>
    <w:rsid w:val="009D0CDF"/>
    <w:rsid w:val="009D39EA"/>
    <w:rsid w:val="009D45E3"/>
    <w:rsid w:val="009F6762"/>
    <w:rsid w:val="00A23942"/>
    <w:rsid w:val="00A44450"/>
    <w:rsid w:val="00A5666C"/>
    <w:rsid w:val="00A957A7"/>
    <w:rsid w:val="00AA2A91"/>
    <w:rsid w:val="00AB1A7E"/>
    <w:rsid w:val="00AD3BA3"/>
    <w:rsid w:val="00AD6E2E"/>
    <w:rsid w:val="00AE14E9"/>
    <w:rsid w:val="00AE4CEC"/>
    <w:rsid w:val="00AF4AAE"/>
    <w:rsid w:val="00AF7BF1"/>
    <w:rsid w:val="00B00650"/>
    <w:rsid w:val="00B00B8B"/>
    <w:rsid w:val="00B0789D"/>
    <w:rsid w:val="00B157F0"/>
    <w:rsid w:val="00B2128C"/>
    <w:rsid w:val="00B25A5B"/>
    <w:rsid w:val="00B55533"/>
    <w:rsid w:val="00B573FA"/>
    <w:rsid w:val="00B6363E"/>
    <w:rsid w:val="00B659FA"/>
    <w:rsid w:val="00B66338"/>
    <w:rsid w:val="00B66556"/>
    <w:rsid w:val="00B74E9E"/>
    <w:rsid w:val="00B8401B"/>
    <w:rsid w:val="00B86CF0"/>
    <w:rsid w:val="00BC1608"/>
    <w:rsid w:val="00BF379D"/>
    <w:rsid w:val="00C55DEE"/>
    <w:rsid w:val="00C65537"/>
    <w:rsid w:val="00C67E37"/>
    <w:rsid w:val="00CA26E3"/>
    <w:rsid w:val="00CB4C59"/>
    <w:rsid w:val="00CB4D6F"/>
    <w:rsid w:val="00CB51D6"/>
    <w:rsid w:val="00CD1312"/>
    <w:rsid w:val="00CE0F3C"/>
    <w:rsid w:val="00CF3FC8"/>
    <w:rsid w:val="00D1037B"/>
    <w:rsid w:val="00D42783"/>
    <w:rsid w:val="00D43369"/>
    <w:rsid w:val="00D83990"/>
    <w:rsid w:val="00D846C4"/>
    <w:rsid w:val="00DA445B"/>
    <w:rsid w:val="00DA7FB7"/>
    <w:rsid w:val="00DB3F91"/>
    <w:rsid w:val="00DC27B8"/>
    <w:rsid w:val="00DF03FE"/>
    <w:rsid w:val="00E036D0"/>
    <w:rsid w:val="00E07366"/>
    <w:rsid w:val="00E45FAF"/>
    <w:rsid w:val="00E56058"/>
    <w:rsid w:val="00E66202"/>
    <w:rsid w:val="00E76D43"/>
    <w:rsid w:val="00EA3A5A"/>
    <w:rsid w:val="00EB3487"/>
    <w:rsid w:val="00EB5E7F"/>
    <w:rsid w:val="00EC0DE7"/>
    <w:rsid w:val="00EC529F"/>
    <w:rsid w:val="00ED27BF"/>
    <w:rsid w:val="00ED478C"/>
    <w:rsid w:val="00EF3627"/>
    <w:rsid w:val="00EF702E"/>
    <w:rsid w:val="00F03147"/>
    <w:rsid w:val="00F06209"/>
    <w:rsid w:val="00F111C2"/>
    <w:rsid w:val="00F429AB"/>
    <w:rsid w:val="00F44606"/>
    <w:rsid w:val="00F61894"/>
    <w:rsid w:val="00F856C0"/>
    <w:rsid w:val="00FA3EFB"/>
    <w:rsid w:val="00FB163B"/>
    <w:rsid w:val="00FC2EB1"/>
    <w:rsid w:val="00FD6916"/>
    <w:rsid w:val="00FE205B"/>
    <w:rsid w:val="00FE5073"/>
    <w:rsid w:val="00FF4950"/>
    <w:rsid w:val="00FF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09B94"/>
  <w15:docId w15:val="{F0381A9F-1324-4AD5-BA36-BB7B66BB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before="120" w:after="60" w:line="318" w:lineRule="atLeast"/>
      <w:jc w:val="center"/>
      <w:textAlignment w:val="baseline"/>
    </w:pPr>
    <w:rPr>
      <w:rFonts w:ascii="楷体" w:eastAsia="楷体"/>
      <w:spacing w:val="100"/>
      <w:sz w:val="28"/>
    </w:rPr>
  </w:style>
  <w:style w:type="paragraph" w:styleId="1">
    <w:name w:val="heading 1"/>
    <w:basedOn w:val="a"/>
    <w:next w:val="a"/>
    <w:qFormat/>
    <w:pPr>
      <w:spacing w:before="360" w:after="360" w:line="945" w:lineRule="atLeast"/>
      <w:outlineLvl w:val="0"/>
    </w:pPr>
    <w:rPr>
      <w:b/>
      <w:spacing w:val="16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pacing w:line="240" w:lineRule="atLeast"/>
      <w:jc w:val="left"/>
    </w:pPr>
    <w:rPr>
      <w:sz w:val="18"/>
    </w:rPr>
  </w:style>
  <w:style w:type="paragraph" w:styleId="a5">
    <w:name w:val="header"/>
    <w:basedOn w:val="a"/>
    <w:pPr>
      <w:pBdr>
        <w:bottom w:val="single" w:sz="6" w:space="1" w:color="auto"/>
      </w:pBdr>
      <w:tabs>
        <w:tab w:val="center" w:pos="4819"/>
        <w:tab w:val="right" w:pos="9071"/>
      </w:tabs>
      <w:spacing w:line="240" w:lineRule="atLeast"/>
    </w:pPr>
    <w:rPr>
      <w:sz w:val="18"/>
    </w:rPr>
  </w:style>
  <w:style w:type="paragraph" w:styleId="a6">
    <w:name w:val="Normal Indent"/>
    <w:basedOn w:val="a"/>
    <w:pPr>
      <w:ind w:firstLine="420"/>
    </w:pPr>
  </w:style>
  <w:style w:type="table" w:styleId="a7">
    <w:name w:val="Table Grid"/>
    <w:basedOn w:val="a1"/>
    <w:rsid w:val="003835BF"/>
    <w:pPr>
      <w:widowControl w:val="0"/>
      <w:adjustRightInd w:val="0"/>
      <w:spacing w:before="120" w:after="60" w:line="318" w:lineRule="atLeast"/>
      <w:jc w:val="center"/>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uiPriority w:val="99"/>
    <w:rsid w:val="00081CF0"/>
    <w:rPr>
      <w:rFonts w:ascii="楷体" w:eastAsia="楷体"/>
      <w:spacing w:val="100"/>
      <w:sz w:val="18"/>
    </w:rPr>
  </w:style>
  <w:style w:type="paragraph" w:styleId="a8">
    <w:name w:val="Balloon Text"/>
    <w:basedOn w:val="a"/>
    <w:link w:val="a9"/>
    <w:rsid w:val="00587424"/>
    <w:pPr>
      <w:spacing w:before="0" w:after="0" w:line="240" w:lineRule="auto"/>
    </w:pPr>
    <w:rPr>
      <w:sz w:val="18"/>
      <w:szCs w:val="18"/>
    </w:rPr>
  </w:style>
  <w:style w:type="character" w:customStyle="1" w:styleId="a9">
    <w:name w:val="批注框文本 字符"/>
    <w:basedOn w:val="a0"/>
    <w:link w:val="a8"/>
    <w:rsid w:val="00587424"/>
    <w:rPr>
      <w:rFonts w:ascii="楷体" w:eastAsia="楷体"/>
      <w:spacing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86A0-9B3F-4428-94F7-7F0064FB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12</Pages>
  <Words>659</Words>
  <Characters>3762</Characters>
  <Application>Microsoft Office Word</Application>
  <DocSecurity>0</DocSecurity>
  <Lines>31</Lines>
  <Paragraphs>8</Paragraphs>
  <ScaleCrop>false</ScaleCrop>
  <Company>CEPREI</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议 签 到 表</dc:title>
  <dc:subject/>
  <dc:creator>赵国祥</dc:creator>
  <cp:keywords/>
  <cp:lastModifiedBy>刘志敏</cp:lastModifiedBy>
  <cp:revision>50</cp:revision>
  <cp:lastPrinted>2003-07-04T07:52:00Z</cp:lastPrinted>
  <dcterms:created xsi:type="dcterms:W3CDTF">2017-08-25T08:42:00Z</dcterms:created>
  <dcterms:modified xsi:type="dcterms:W3CDTF">2017-09-19T06:34:00Z</dcterms:modified>
</cp:coreProperties>
</file>